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78C2" w14:textId="7B695DF3" w:rsidR="006F3183" w:rsidRPr="006F3183" w:rsidRDefault="006F3183" w:rsidP="006F318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Applicant Details</w:t>
      </w:r>
    </w:p>
    <w:tbl>
      <w:tblPr>
        <w:tblW w:w="107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413"/>
        <w:gridCol w:w="1974"/>
        <w:gridCol w:w="1975"/>
        <w:gridCol w:w="1703"/>
        <w:gridCol w:w="2720"/>
      </w:tblGrid>
      <w:tr w:rsidR="003C7182" w:rsidRPr="00FA3EB3" w14:paraId="5557C060" w14:textId="77777777" w:rsidTr="00BE0CD4">
        <w:trPr>
          <w:trHeight w:val="544"/>
        </w:trPr>
        <w:tc>
          <w:tcPr>
            <w:tcW w:w="241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7E7" w:themeFill="accent6" w:themeFillTint="33"/>
            <w:vAlign w:val="center"/>
          </w:tcPr>
          <w:p w14:paraId="28568834" w14:textId="4A0B0D74" w:rsidR="006F3183" w:rsidRPr="00FA3EB3" w:rsidRDefault="006F3183" w:rsidP="00E64444">
            <w:pPr>
              <w:pStyle w:val="Labels"/>
            </w:pPr>
            <w:permStart w:id="771693817" w:edGrp="everyone" w:colFirst="3" w:colLast="3"/>
            <w:permStart w:id="1347359960" w:edGrp="everyone" w:colFirst="1" w:colLast="1"/>
            <w:r>
              <w:rPr>
                <w:b/>
                <w:bCs/>
              </w:rPr>
              <w:t>RSA/</w:t>
            </w:r>
            <w:r w:rsidRPr="00E64444">
              <w:rPr>
                <w:b/>
                <w:bCs/>
              </w:rPr>
              <w:t>Organisation Name:</w:t>
            </w:r>
          </w:p>
        </w:tc>
        <w:tc>
          <w:tcPr>
            <w:tcW w:w="394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7E7" w:themeFill="accent6" w:themeFillTint="33"/>
            <w:vAlign w:val="center"/>
          </w:tcPr>
          <w:p w14:paraId="1AB408B0" w14:textId="05882100" w:rsidR="006F3183" w:rsidRPr="00FD2A5A" w:rsidRDefault="006F3183" w:rsidP="00E64444">
            <w:pPr>
              <w:pStyle w:val="Labels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7E7" w:themeFill="accent6" w:themeFillTint="33"/>
            <w:vAlign w:val="center"/>
          </w:tcPr>
          <w:p w14:paraId="07BDFA98" w14:textId="0C4CB504" w:rsidR="006F3183" w:rsidRPr="00E13105" w:rsidRDefault="00E13105" w:rsidP="00E64444">
            <w:pPr>
              <w:pStyle w:val="Labels"/>
              <w:rPr>
                <w:b/>
                <w:bCs/>
              </w:rPr>
            </w:pPr>
            <w:r w:rsidRPr="00E13105">
              <w:rPr>
                <w:b/>
                <w:bCs/>
              </w:rPr>
              <w:t>Date Submitted:</w:t>
            </w:r>
          </w:p>
        </w:tc>
        <w:tc>
          <w:tcPr>
            <w:tcW w:w="272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7E7" w:themeFill="accent6" w:themeFillTint="33"/>
            <w:vAlign w:val="center"/>
          </w:tcPr>
          <w:p w14:paraId="3B3402AF" w14:textId="16135597" w:rsidR="006F3183" w:rsidRPr="00FD2A5A" w:rsidRDefault="006F3183" w:rsidP="00E64444">
            <w:pPr>
              <w:pStyle w:val="Labels"/>
              <w:rPr>
                <w:sz w:val="22"/>
              </w:rPr>
            </w:pPr>
          </w:p>
        </w:tc>
      </w:tr>
      <w:tr w:rsidR="00EC501C" w:rsidRPr="00FA3EB3" w14:paraId="4021427D" w14:textId="77777777" w:rsidTr="00BE0CD4">
        <w:trPr>
          <w:trHeight w:val="544"/>
        </w:trPr>
        <w:tc>
          <w:tcPr>
            <w:tcW w:w="24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245012" w14:textId="7DB2912B" w:rsidR="00EC501C" w:rsidRPr="00E64444" w:rsidRDefault="00EC501C" w:rsidP="00E64444">
            <w:pPr>
              <w:pStyle w:val="Labels"/>
              <w:rPr>
                <w:b/>
                <w:bCs/>
              </w:rPr>
            </w:pPr>
            <w:bookmarkStart w:id="0" w:name="_Hlk25317421"/>
            <w:permStart w:id="1402801127" w:edGrp="everyone" w:colFirst="4" w:colLast="4"/>
            <w:permStart w:id="1904561089" w:edGrp="everyone" w:colFirst="1" w:colLast="1"/>
            <w:permStart w:id="154819893" w:edGrp="everyone" w:colFirst="2" w:colLast="2"/>
            <w:permEnd w:id="771693817"/>
            <w:permEnd w:id="1347359960"/>
            <w:r>
              <w:rPr>
                <w:b/>
                <w:bCs/>
              </w:rPr>
              <w:t>Applicant</w:t>
            </w:r>
            <w:r w:rsidRPr="00E64444">
              <w:rPr>
                <w:b/>
                <w:bCs/>
              </w:rPr>
              <w:t xml:space="preserve"> Name:</w:t>
            </w:r>
          </w:p>
        </w:tc>
        <w:tc>
          <w:tcPr>
            <w:tcW w:w="1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37AAFF4" w14:textId="77777777" w:rsidR="00EC501C" w:rsidRDefault="00EC501C" w:rsidP="00A453DB">
            <w:pPr>
              <w:pStyle w:val="Labels"/>
              <w:rPr>
                <w:b/>
                <w:bCs/>
                <w:sz w:val="16"/>
                <w:szCs w:val="20"/>
              </w:rPr>
            </w:pPr>
            <w:r w:rsidRPr="003C7182">
              <w:rPr>
                <w:b/>
                <w:bCs/>
                <w:sz w:val="16"/>
                <w:szCs w:val="20"/>
              </w:rPr>
              <w:t>First Name</w:t>
            </w:r>
          </w:p>
          <w:p w14:paraId="077267ED" w14:textId="2E0F13E3" w:rsidR="00B17663" w:rsidRPr="00B17663" w:rsidRDefault="00B17663" w:rsidP="00A453DB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CA20137" w14:textId="77777777" w:rsidR="00EC501C" w:rsidRDefault="00EC501C" w:rsidP="00EC501C">
            <w:pPr>
              <w:pStyle w:val="Labels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Surname</w:t>
            </w:r>
          </w:p>
          <w:p w14:paraId="200A4604" w14:textId="3D0CBC56" w:rsidR="00B17663" w:rsidRPr="00FD2A5A" w:rsidRDefault="00B17663" w:rsidP="00EC501C">
            <w:pPr>
              <w:pStyle w:val="Labels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9229EA6" w14:textId="77777777" w:rsidR="004A4A54" w:rsidRDefault="004A4A54" w:rsidP="00E64444">
            <w:pPr>
              <w:pStyle w:val="Labels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Applicant </w:t>
            </w:r>
          </w:p>
          <w:p w14:paraId="1174A0E8" w14:textId="12B8DDD3" w:rsidR="00EC501C" w:rsidRPr="00265E5D" w:rsidRDefault="00BE0CD4" w:rsidP="00E64444">
            <w:pPr>
              <w:pStyle w:val="Labels"/>
              <w:rPr>
                <w:b/>
                <w:bCs/>
                <w:szCs w:val="18"/>
              </w:rPr>
            </w:pPr>
            <w:r w:rsidRPr="00265E5D">
              <w:rPr>
                <w:b/>
                <w:bCs/>
                <w:szCs w:val="18"/>
              </w:rPr>
              <w:t>Date of Birth: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2FDC3F" w14:textId="1C80BA37" w:rsidR="00EC501C" w:rsidRPr="00FD2A5A" w:rsidRDefault="00EC501C" w:rsidP="00E64444">
            <w:pPr>
              <w:pStyle w:val="Labels"/>
              <w:rPr>
                <w:sz w:val="22"/>
              </w:rPr>
            </w:pPr>
          </w:p>
        </w:tc>
      </w:tr>
      <w:tr w:rsidR="003225F3" w:rsidRPr="00FA3EB3" w14:paraId="20325C4A" w14:textId="77777777" w:rsidTr="003225F3">
        <w:trPr>
          <w:trHeight w:val="340"/>
        </w:trPr>
        <w:tc>
          <w:tcPr>
            <w:tcW w:w="2413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D214C" w14:textId="76269FBA" w:rsidR="003225F3" w:rsidRDefault="003225F3" w:rsidP="00E13105">
            <w:pPr>
              <w:pStyle w:val="Labels"/>
              <w:rPr>
                <w:b/>
                <w:bCs/>
              </w:rPr>
            </w:pPr>
            <w:permStart w:id="499803420" w:edGrp="everyone" w:colFirst="3" w:colLast="3"/>
            <w:permStart w:id="1879264733" w:edGrp="everyone" w:colFirst="1" w:colLast="1"/>
            <w:permEnd w:id="1402801127"/>
            <w:permEnd w:id="1904561089"/>
            <w:permEnd w:id="154819893"/>
            <w:r>
              <w:rPr>
                <w:b/>
                <w:bCs/>
              </w:rPr>
              <w:t>Residential Address:</w:t>
            </w: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83362D" w14:textId="77777777" w:rsidR="003225F3" w:rsidRPr="00FD2A5A" w:rsidRDefault="003225F3" w:rsidP="00FD2A5A">
            <w:pPr>
              <w:spacing w:after="0"/>
            </w:pP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C246D2" w14:textId="04A411CB" w:rsidR="003225F3" w:rsidRDefault="003225F3" w:rsidP="00E13105">
            <w:pPr>
              <w:pStyle w:val="Labels"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23C466" w14:textId="77777777" w:rsidR="003225F3" w:rsidRPr="00FA3EB3" w:rsidRDefault="003225F3" w:rsidP="00FD2A5A">
            <w:pPr>
              <w:spacing w:after="0"/>
            </w:pPr>
          </w:p>
        </w:tc>
      </w:tr>
      <w:tr w:rsidR="003225F3" w:rsidRPr="00FA3EB3" w14:paraId="20902E02" w14:textId="77777777" w:rsidTr="003225F3">
        <w:trPr>
          <w:trHeight w:val="340"/>
        </w:trPr>
        <w:tc>
          <w:tcPr>
            <w:tcW w:w="2413" w:type="dxa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0E6DCD" w14:textId="77777777" w:rsidR="003225F3" w:rsidRDefault="003225F3" w:rsidP="003225F3">
            <w:pPr>
              <w:pStyle w:val="Labels"/>
              <w:rPr>
                <w:b/>
                <w:bCs/>
              </w:rPr>
            </w:pPr>
            <w:permStart w:id="1572344174" w:edGrp="everyone" w:colFirst="3" w:colLast="3"/>
            <w:permEnd w:id="499803420"/>
            <w:permEnd w:id="1879264733"/>
          </w:p>
        </w:tc>
        <w:tc>
          <w:tcPr>
            <w:tcW w:w="3949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96F9B5" w14:textId="77777777" w:rsidR="003225F3" w:rsidRPr="00FD2A5A" w:rsidRDefault="003225F3" w:rsidP="003225F3">
            <w:pPr>
              <w:spacing w:after="0"/>
            </w:pP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F68358" w14:textId="375702DC" w:rsidR="003225F3" w:rsidRDefault="003225F3" w:rsidP="003225F3">
            <w:pPr>
              <w:pStyle w:val="Labels"/>
              <w:rPr>
                <w:b/>
                <w:bCs/>
              </w:rPr>
            </w:pPr>
            <w:r>
              <w:rPr>
                <w:b/>
                <w:bCs/>
              </w:rPr>
              <w:t>Ethnicity: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19CB11" w14:textId="09D3D21A" w:rsidR="003225F3" w:rsidRPr="00FA3EB3" w:rsidRDefault="003225F3" w:rsidP="003225F3">
            <w:pPr>
              <w:spacing w:after="0"/>
            </w:pPr>
          </w:p>
        </w:tc>
      </w:tr>
      <w:tr w:rsidR="00B360EE" w:rsidRPr="00FA3EB3" w14:paraId="55890B60" w14:textId="77777777" w:rsidTr="00BE0CD4">
        <w:trPr>
          <w:trHeight w:val="341"/>
        </w:trPr>
        <w:tc>
          <w:tcPr>
            <w:tcW w:w="24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63B7C8" w14:textId="16BEC21E" w:rsidR="00B360EE" w:rsidRPr="00E64444" w:rsidRDefault="00B360EE" w:rsidP="00B360EE">
            <w:pPr>
              <w:pStyle w:val="Labels"/>
              <w:rPr>
                <w:b/>
                <w:bCs/>
              </w:rPr>
            </w:pPr>
            <w:permStart w:id="376574793" w:edGrp="everyone" w:colFirst="3" w:colLast="3"/>
            <w:permStart w:id="1767013917" w:edGrp="everyone" w:colFirst="1" w:colLast="1"/>
            <w:permEnd w:id="1572344174"/>
            <w:r>
              <w:rPr>
                <w:b/>
                <w:bCs/>
              </w:rPr>
              <w:t>Contact Email:</w:t>
            </w:r>
          </w:p>
        </w:tc>
        <w:tc>
          <w:tcPr>
            <w:tcW w:w="39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8E5AE8" w14:textId="77777777" w:rsidR="00B360EE" w:rsidRPr="00FD2A5A" w:rsidRDefault="00B360EE" w:rsidP="00B360EE">
            <w:pPr>
              <w:spacing w:after="0"/>
            </w:pP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09148D" w14:textId="2FCA0F8D" w:rsidR="00B360EE" w:rsidRPr="00E64444" w:rsidRDefault="009A5EE6" w:rsidP="00B360EE">
            <w:pPr>
              <w:pStyle w:val="Labels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  <w:r w:rsidRPr="00E64444">
              <w:rPr>
                <w:b/>
                <w:bCs/>
              </w:rPr>
              <w:t>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33304" w14:textId="77777777" w:rsidR="00B360EE" w:rsidRPr="00FA3EB3" w:rsidRDefault="00B360EE" w:rsidP="00B360EE">
            <w:pPr>
              <w:spacing w:after="0"/>
            </w:pPr>
          </w:p>
        </w:tc>
      </w:tr>
      <w:tr w:rsidR="009A5EE6" w:rsidRPr="00FA3EB3" w14:paraId="26D8938C" w14:textId="77777777" w:rsidTr="00D82989">
        <w:trPr>
          <w:trHeight w:val="341"/>
        </w:trPr>
        <w:tc>
          <w:tcPr>
            <w:tcW w:w="2413" w:type="dxa"/>
            <w:tcBorders>
              <w:right w:val="single" w:sz="4" w:space="0" w:color="D9D9D9" w:themeColor="background1" w:themeShade="D9"/>
            </w:tcBorders>
            <w:shd w:val="clear" w:color="auto" w:fill="E7EAF1"/>
            <w:vAlign w:val="center"/>
          </w:tcPr>
          <w:p w14:paraId="2289595A" w14:textId="3E8178DC" w:rsidR="009A5EE6" w:rsidRDefault="009A5EE6" w:rsidP="00D82989">
            <w:pPr>
              <w:pStyle w:val="Labels"/>
              <w:rPr>
                <w:b/>
                <w:bCs/>
              </w:rPr>
            </w:pPr>
            <w:permStart w:id="2020037496" w:edGrp="everyone" w:colFirst="3" w:colLast="3"/>
            <w:permStart w:id="762727326" w:edGrp="everyone" w:colFirst="1" w:colLast="1"/>
            <w:permEnd w:id="376574793"/>
            <w:permEnd w:id="1767013917"/>
            <w:r>
              <w:rPr>
                <w:b/>
                <w:bCs/>
              </w:rPr>
              <w:t>Full name of the Veteran/Service person:</w:t>
            </w:r>
          </w:p>
        </w:tc>
        <w:tc>
          <w:tcPr>
            <w:tcW w:w="39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271BCA" w14:textId="286C6333" w:rsidR="00C6666F" w:rsidRDefault="00C6666F" w:rsidP="00D82989">
            <w:pPr>
              <w:spacing w:after="0"/>
              <w:rPr>
                <w:bCs/>
                <w:i/>
              </w:rPr>
            </w:pPr>
          </w:p>
          <w:p w14:paraId="6126543F" w14:textId="77777777" w:rsidR="0047663D" w:rsidRPr="0047663D" w:rsidRDefault="0047663D" w:rsidP="00D82989">
            <w:pPr>
              <w:spacing w:after="0"/>
              <w:rPr>
                <w:bCs/>
                <w:i/>
                <w:sz w:val="2"/>
                <w:szCs w:val="2"/>
              </w:rPr>
            </w:pPr>
          </w:p>
          <w:p w14:paraId="0A35A7F1" w14:textId="1AD8E7A5" w:rsidR="009A5EE6" w:rsidRPr="00FD2A5A" w:rsidRDefault="00C6666F" w:rsidP="00D82989">
            <w:pPr>
              <w:spacing w:after="0"/>
            </w:pPr>
            <w:r>
              <w:rPr>
                <w:bCs/>
                <w:i/>
                <w:sz w:val="16"/>
              </w:rPr>
              <w:t>(</w:t>
            </w:r>
            <w:r w:rsidRPr="00AF7823">
              <w:rPr>
                <w:bCs/>
                <w:i/>
                <w:sz w:val="16"/>
              </w:rPr>
              <w:t>If the applicant is a partner</w:t>
            </w:r>
            <w:r>
              <w:rPr>
                <w:bCs/>
                <w:i/>
                <w:sz w:val="16"/>
              </w:rPr>
              <w:t>/family member)</w:t>
            </w: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E7EAF1"/>
            <w:vAlign w:val="center"/>
          </w:tcPr>
          <w:p w14:paraId="47787EA6" w14:textId="77777777" w:rsidR="009A5EE6" w:rsidRDefault="009A5EE6" w:rsidP="00D82989">
            <w:pPr>
              <w:pStyle w:val="Labels"/>
              <w:rPr>
                <w:b/>
                <w:bCs/>
              </w:rPr>
            </w:pPr>
            <w:r w:rsidRPr="00622929">
              <w:rPr>
                <w:b/>
                <w:bCs/>
              </w:rPr>
              <w:t>Veteran/</w:t>
            </w:r>
            <w:r>
              <w:rPr>
                <w:b/>
                <w:bCs/>
              </w:rPr>
              <w:t>S</w:t>
            </w:r>
            <w:r w:rsidRPr="00622929">
              <w:rPr>
                <w:b/>
                <w:bCs/>
              </w:rPr>
              <w:t>ervice person's Date of Birth</w:t>
            </w:r>
            <w:r>
              <w:rPr>
                <w:b/>
                <w:bCs/>
              </w:rPr>
              <w:t>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9F85AF" w14:textId="6EEBECE4" w:rsidR="009A5EE6" w:rsidRPr="0047663D" w:rsidRDefault="009A5EE6" w:rsidP="00D82989">
            <w:pPr>
              <w:spacing w:after="0"/>
              <w:rPr>
                <w:bCs/>
                <w:i/>
              </w:rPr>
            </w:pPr>
          </w:p>
        </w:tc>
      </w:tr>
      <w:tr w:rsidR="003225F3" w:rsidRPr="00FA3EB3" w14:paraId="4A08571B" w14:textId="77777777" w:rsidTr="00C6666F">
        <w:trPr>
          <w:trHeight w:val="341"/>
        </w:trPr>
        <w:tc>
          <w:tcPr>
            <w:tcW w:w="24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6436F" w14:textId="35C66D66" w:rsidR="003225F3" w:rsidRPr="00E64444" w:rsidRDefault="009A5EE6" w:rsidP="003225F3">
            <w:pPr>
              <w:pStyle w:val="Labels"/>
              <w:rPr>
                <w:b/>
                <w:bCs/>
              </w:rPr>
            </w:pPr>
            <w:permStart w:id="1242786311" w:edGrp="everyone" w:colFirst="3" w:colLast="3"/>
            <w:permStart w:id="310391044" w:edGrp="everyone" w:colFirst="1" w:colLast="1"/>
            <w:permEnd w:id="2020037496"/>
            <w:permEnd w:id="762727326"/>
            <w:r>
              <w:rPr>
                <w:b/>
                <w:bCs/>
              </w:rPr>
              <w:t>Service Number:</w:t>
            </w:r>
          </w:p>
        </w:tc>
        <w:tc>
          <w:tcPr>
            <w:tcW w:w="39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D5BFD6" w14:textId="77777777" w:rsidR="003225F3" w:rsidRPr="00FA3EB3" w:rsidRDefault="003225F3" w:rsidP="003225F3">
            <w:pPr>
              <w:spacing w:after="0"/>
            </w:pP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245D21" w14:textId="2BB830A3" w:rsidR="003225F3" w:rsidRPr="00E64444" w:rsidRDefault="00481D48" w:rsidP="003225F3">
            <w:pPr>
              <w:pStyle w:val="Labels"/>
              <w:rPr>
                <w:b/>
                <w:bCs/>
              </w:rPr>
            </w:pPr>
            <w:r w:rsidRPr="00481D48">
              <w:rPr>
                <w:b/>
                <w:bCs/>
              </w:rPr>
              <w:t xml:space="preserve">Service </w:t>
            </w:r>
            <w:r>
              <w:rPr>
                <w:b/>
                <w:bCs/>
              </w:rPr>
              <w:t>the veteran</w:t>
            </w:r>
            <w:r w:rsidRPr="00481D48">
              <w:rPr>
                <w:b/>
                <w:bCs/>
              </w:rPr>
              <w:t xml:space="preserve"> belong</w:t>
            </w:r>
            <w:r>
              <w:rPr>
                <w:b/>
                <w:bCs/>
              </w:rPr>
              <w:t>s</w:t>
            </w:r>
            <w:r w:rsidRPr="00481D48">
              <w:rPr>
                <w:b/>
                <w:bCs/>
              </w:rPr>
              <w:t xml:space="preserve"> to</w:t>
            </w:r>
            <w:r w:rsidR="005D15DE">
              <w:rPr>
                <w:b/>
                <w:bCs/>
              </w:rPr>
              <w:t>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4D77CB" w14:textId="73F9993C" w:rsidR="00A77A80" w:rsidRDefault="00A77A80" w:rsidP="003225F3">
            <w:pPr>
              <w:spacing w:after="0"/>
            </w:pPr>
          </w:p>
          <w:p w14:paraId="4978819E" w14:textId="77777777" w:rsidR="00A77A80" w:rsidRPr="00A77A80" w:rsidRDefault="00A77A80" w:rsidP="003225F3">
            <w:pPr>
              <w:spacing w:after="0"/>
              <w:rPr>
                <w:sz w:val="12"/>
                <w:szCs w:val="12"/>
              </w:rPr>
            </w:pPr>
          </w:p>
          <w:p w14:paraId="6FFCA30F" w14:textId="4CE4B2BE" w:rsidR="003225F3" w:rsidRPr="00A77A80" w:rsidRDefault="00A77A80" w:rsidP="003225F3">
            <w:pPr>
              <w:spacing w:after="0"/>
              <w:rPr>
                <w:sz w:val="16"/>
                <w:szCs w:val="16"/>
              </w:rPr>
            </w:pPr>
            <w:r w:rsidRPr="00A77A80">
              <w:rPr>
                <w:sz w:val="16"/>
                <w:szCs w:val="16"/>
              </w:rPr>
              <w:t>(</w:t>
            </w:r>
            <w:proofErr w:type="gramStart"/>
            <w:r w:rsidRPr="00A77A80">
              <w:rPr>
                <w:sz w:val="16"/>
                <w:szCs w:val="16"/>
              </w:rPr>
              <w:t>e.g.</w:t>
            </w:r>
            <w:proofErr w:type="gramEnd"/>
            <w:r w:rsidRPr="00A77A80">
              <w:rPr>
                <w:sz w:val="16"/>
                <w:szCs w:val="16"/>
              </w:rPr>
              <w:t xml:space="preserve"> </w:t>
            </w:r>
            <w:r w:rsidR="005D15DE" w:rsidRPr="00A77A80">
              <w:rPr>
                <w:sz w:val="16"/>
                <w:szCs w:val="16"/>
              </w:rPr>
              <w:t xml:space="preserve">Navy, Army, </w:t>
            </w:r>
            <w:r w:rsidR="00682FD9" w:rsidRPr="00A77A80">
              <w:rPr>
                <w:sz w:val="16"/>
                <w:szCs w:val="16"/>
              </w:rPr>
              <w:t>Airforce...</w:t>
            </w:r>
            <w:r w:rsidRPr="00A77A80">
              <w:rPr>
                <w:sz w:val="16"/>
                <w:szCs w:val="16"/>
              </w:rPr>
              <w:t>)</w:t>
            </w:r>
          </w:p>
        </w:tc>
      </w:tr>
      <w:tr w:rsidR="003225F3" w:rsidRPr="00FA3EB3" w14:paraId="2FE6E2CF" w14:textId="77777777" w:rsidTr="00BE0CD4">
        <w:tc>
          <w:tcPr>
            <w:tcW w:w="2413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FE6FB" w14:textId="77777777" w:rsidR="003225F3" w:rsidRDefault="003225F3" w:rsidP="003225F3">
            <w:pPr>
              <w:pStyle w:val="Labels"/>
              <w:rPr>
                <w:b/>
                <w:bCs/>
              </w:rPr>
            </w:pPr>
            <w:permStart w:id="840461987" w:edGrp="everyone" w:colFirst="3" w:colLast="3"/>
            <w:permStart w:id="448100654" w:edGrp="everyone" w:colFirst="1" w:colLast="1"/>
            <w:permEnd w:id="1242786311"/>
            <w:permEnd w:id="310391044"/>
            <w:r>
              <w:rPr>
                <w:b/>
                <w:bCs/>
              </w:rPr>
              <w:t>Bank Details:</w:t>
            </w:r>
          </w:p>
          <w:p w14:paraId="3C1AB95E" w14:textId="7D332523" w:rsidR="003225F3" w:rsidRPr="00325DFE" w:rsidRDefault="003225F3" w:rsidP="003225F3">
            <w:pPr>
              <w:pStyle w:val="Labels"/>
              <w:rPr>
                <w:bCs/>
                <w:i/>
              </w:rPr>
            </w:pPr>
            <w:r>
              <w:rPr>
                <w:bCs/>
                <w:i/>
                <w:sz w:val="16"/>
              </w:rPr>
              <w:t xml:space="preserve">(To be paid by </w:t>
            </w:r>
            <w:r w:rsidRPr="00907E5E">
              <w:rPr>
                <w:bCs/>
                <w:i/>
                <w:sz w:val="16"/>
              </w:rPr>
              <w:t>participating RSA/organisation</w:t>
            </w:r>
            <w:r>
              <w:rPr>
                <w:bCs/>
                <w:i/>
                <w:sz w:val="16"/>
              </w:rPr>
              <w:t>)</w:t>
            </w:r>
          </w:p>
        </w:tc>
        <w:tc>
          <w:tcPr>
            <w:tcW w:w="39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5D2A3E" w14:textId="2B504777" w:rsidR="003225F3" w:rsidRDefault="003225F3" w:rsidP="003225F3">
            <w:pPr>
              <w:spacing w:after="0"/>
              <w:rPr>
                <w:b/>
                <w:bCs/>
                <w:sz w:val="16"/>
                <w:szCs w:val="16"/>
              </w:rPr>
            </w:pPr>
            <w:r w:rsidRPr="003C7182">
              <w:rPr>
                <w:b/>
                <w:bCs/>
                <w:sz w:val="16"/>
                <w:szCs w:val="16"/>
              </w:rPr>
              <w:t>Bank Account</w:t>
            </w:r>
          </w:p>
          <w:p w14:paraId="684628F5" w14:textId="68B831D8" w:rsidR="003225F3" w:rsidRPr="00FD2A5A" w:rsidRDefault="003225F3" w:rsidP="003225F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9E28BA" w14:textId="594A903D" w:rsidR="003225F3" w:rsidRDefault="003225F3" w:rsidP="003225F3">
            <w:pPr>
              <w:pStyle w:val="Labels"/>
              <w:rPr>
                <w:b/>
                <w:bCs/>
              </w:rPr>
            </w:pPr>
            <w:r>
              <w:rPr>
                <w:b/>
                <w:bCs/>
              </w:rPr>
              <w:t>VA Number: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C5374A" w14:textId="77777777" w:rsidR="003225F3" w:rsidRPr="00FA3EB3" w:rsidRDefault="003225F3" w:rsidP="003225F3">
            <w:pPr>
              <w:spacing w:after="0"/>
            </w:pPr>
          </w:p>
        </w:tc>
      </w:tr>
      <w:tr w:rsidR="003225F3" w:rsidRPr="00FA3EB3" w14:paraId="17FBD600" w14:textId="77777777" w:rsidTr="00BE0CD4">
        <w:tc>
          <w:tcPr>
            <w:tcW w:w="2413" w:type="dxa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2ED37" w14:textId="77777777" w:rsidR="003225F3" w:rsidRDefault="003225F3" w:rsidP="003225F3">
            <w:pPr>
              <w:pStyle w:val="Labels"/>
              <w:rPr>
                <w:b/>
                <w:bCs/>
              </w:rPr>
            </w:pPr>
            <w:permStart w:id="1987804684" w:edGrp="everyone" w:colFirst="3" w:colLast="3"/>
            <w:permStart w:id="2119711710" w:edGrp="everyone" w:colFirst="1" w:colLast="1"/>
            <w:permEnd w:id="840461987"/>
            <w:permEnd w:id="448100654"/>
          </w:p>
        </w:tc>
        <w:tc>
          <w:tcPr>
            <w:tcW w:w="39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53F713" w14:textId="4D14A023" w:rsidR="003225F3" w:rsidRDefault="003225F3" w:rsidP="003225F3">
            <w:pPr>
              <w:spacing w:after="0"/>
              <w:rPr>
                <w:b/>
                <w:bCs/>
                <w:sz w:val="16"/>
                <w:szCs w:val="16"/>
              </w:rPr>
            </w:pPr>
            <w:r w:rsidRPr="003C7182">
              <w:rPr>
                <w:b/>
                <w:bCs/>
                <w:sz w:val="16"/>
                <w:szCs w:val="16"/>
              </w:rPr>
              <w:t>Bank Account Name</w:t>
            </w:r>
          </w:p>
          <w:p w14:paraId="3CD346ED" w14:textId="7A2A999C" w:rsidR="003225F3" w:rsidRPr="00FD2A5A" w:rsidRDefault="003225F3" w:rsidP="003225F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1703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54B3D0" w14:textId="048841D5" w:rsidR="003225F3" w:rsidRDefault="00AC571F" w:rsidP="003225F3">
            <w:pPr>
              <w:pStyle w:val="Labels"/>
              <w:rPr>
                <w:b/>
                <w:bCs/>
              </w:rPr>
            </w:pPr>
            <w:r>
              <w:rPr>
                <w:b/>
                <w:bCs/>
              </w:rPr>
              <w:t xml:space="preserve">RSA </w:t>
            </w:r>
            <w:r w:rsidR="00B360EE">
              <w:rPr>
                <w:b/>
                <w:bCs/>
              </w:rPr>
              <w:t>Member Type &amp; Number:</w:t>
            </w:r>
          </w:p>
        </w:tc>
        <w:tc>
          <w:tcPr>
            <w:tcW w:w="2720" w:type="dxa"/>
            <w:tcBorders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77AB84" w14:textId="77777777" w:rsidR="003225F3" w:rsidRPr="00FA3EB3" w:rsidRDefault="003225F3" w:rsidP="003225F3">
            <w:pPr>
              <w:spacing w:after="0"/>
            </w:pPr>
          </w:p>
        </w:tc>
      </w:tr>
    </w:tbl>
    <w:tbl>
      <w:tblPr>
        <w:tblStyle w:val="OfficeHours"/>
        <w:tblW w:w="10733" w:type="dxa"/>
        <w:tblLayout w:type="fixed"/>
        <w:tblLook w:val="0620" w:firstRow="1" w:lastRow="0" w:firstColumn="0" w:lastColumn="0" w:noHBand="1" w:noVBand="1"/>
      </w:tblPr>
      <w:tblGrid>
        <w:gridCol w:w="10733"/>
      </w:tblGrid>
      <w:tr w:rsidR="00E64444" w:rsidRPr="00FA3EB3" w14:paraId="3F2DB849" w14:textId="77777777" w:rsidTr="00E64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10733" w:type="dxa"/>
            <w:shd w:val="clear" w:color="auto" w:fill="auto"/>
            <w:vAlign w:val="center"/>
          </w:tcPr>
          <w:bookmarkEnd w:id="0"/>
          <w:permEnd w:id="1987804684"/>
          <w:permEnd w:id="2119711710"/>
          <w:p w14:paraId="311C2149" w14:textId="2287C271" w:rsidR="00E13105" w:rsidRPr="00E13105" w:rsidRDefault="00E13105" w:rsidP="00E13105">
            <w:pPr>
              <w:pStyle w:val="Heading1"/>
              <w:ind w:left="-217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Claim</w:t>
            </w:r>
            <w:r w:rsidRPr="00E13105">
              <w:rPr>
                <w:b/>
                <w:bCs/>
                <w:sz w:val="28"/>
                <w:szCs w:val="28"/>
              </w:rPr>
              <w:t xml:space="preserve"> Details</w:t>
            </w:r>
          </w:p>
          <w:p w14:paraId="5D1CE7AA" w14:textId="13C2D35F" w:rsidR="00E13105" w:rsidRPr="00E64444" w:rsidRDefault="00E13105" w:rsidP="00E13105">
            <w:pPr>
              <w:jc w:val="left"/>
              <w:rPr>
                <w:b w:val="0"/>
                <w:bCs/>
                <w:sz w:val="6"/>
                <w:szCs w:val="6"/>
              </w:rPr>
            </w:pP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245"/>
        <w:gridCol w:w="4050"/>
        <w:gridCol w:w="2239"/>
        <w:gridCol w:w="2240"/>
      </w:tblGrid>
      <w:tr w:rsidR="00E13105" w:rsidRPr="00FA3EB3" w14:paraId="51D59510" w14:textId="52C28C1A" w:rsidTr="00E13105">
        <w:trPr>
          <w:trHeight w:val="371"/>
        </w:trPr>
        <w:tc>
          <w:tcPr>
            <w:tcW w:w="2245" w:type="dxa"/>
            <w:shd w:val="clear" w:color="auto" w:fill="E7E7E7" w:themeFill="accent6" w:themeFillTint="33"/>
            <w:vAlign w:val="center"/>
          </w:tcPr>
          <w:p w14:paraId="2F3461FC" w14:textId="673FE463" w:rsidR="00E13105" w:rsidRPr="00E64444" w:rsidRDefault="00E13105" w:rsidP="003C7182">
            <w:pPr>
              <w:pStyle w:val="Label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Visit</w:t>
            </w:r>
          </w:p>
        </w:tc>
        <w:tc>
          <w:tcPr>
            <w:tcW w:w="4050" w:type="dxa"/>
            <w:shd w:val="clear" w:color="auto" w:fill="E7E7E7" w:themeFill="accent6" w:themeFillTint="33"/>
            <w:vAlign w:val="center"/>
          </w:tcPr>
          <w:p w14:paraId="27A42838" w14:textId="04EF8C1F" w:rsidR="00E13105" w:rsidRPr="00E64444" w:rsidRDefault="00E13105" w:rsidP="003C7182">
            <w:pPr>
              <w:pStyle w:val="Label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Expense</w:t>
            </w:r>
          </w:p>
        </w:tc>
        <w:tc>
          <w:tcPr>
            <w:tcW w:w="2239" w:type="dxa"/>
            <w:shd w:val="clear" w:color="auto" w:fill="E7E7E7" w:themeFill="accent6" w:themeFillTint="33"/>
            <w:vAlign w:val="center"/>
          </w:tcPr>
          <w:p w14:paraId="5FFC5DFD" w14:textId="79156256" w:rsidR="00E13105" w:rsidRPr="00E64444" w:rsidRDefault="00E13105" w:rsidP="003C7182">
            <w:pPr>
              <w:pStyle w:val="Label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Amount Charged</w:t>
            </w:r>
          </w:p>
        </w:tc>
        <w:tc>
          <w:tcPr>
            <w:tcW w:w="2240" w:type="dxa"/>
            <w:shd w:val="clear" w:color="auto" w:fill="E7E7E7" w:themeFill="accent6" w:themeFillTint="33"/>
            <w:vAlign w:val="center"/>
          </w:tcPr>
          <w:p w14:paraId="18A12FA0" w14:textId="73226FBE" w:rsidR="00E13105" w:rsidRPr="00E64444" w:rsidRDefault="00E13105" w:rsidP="003C7182">
            <w:pPr>
              <w:pStyle w:val="Label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Approved</w:t>
            </w:r>
          </w:p>
        </w:tc>
      </w:tr>
      <w:tr w:rsidR="00E13105" w:rsidRPr="00FA3EB3" w14:paraId="3E48B92C" w14:textId="6D8BC410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492E7C02" w14:textId="11CDF406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1649766679" w:edGrp="everyone" w:colFirst="0" w:colLast="0"/>
            <w:permStart w:id="433477778" w:edGrp="everyone" w:colFirst="1" w:colLast="1"/>
            <w:permStart w:id="246509438" w:edGrp="everyone" w:colFirst="2" w:colLast="2"/>
            <w:permStart w:id="1142904969" w:edGrp="everyone" w:colFirst="3" w:colLast="3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03F44F2B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67C4BA18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2EF76692" w14:textId="3809B72B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AC571F" w:rsidRPr="00FA3EB3" w14:paraId="2C1DFC79" w14:textId="77777777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13D2A33E" w14:textId="77777777" w:rsidR="00AC571F" w:rsidRPr="00E64444" w:rsidRDefault="00AC571F" w:rsidP="00E13105">
            <w:pPr>
              <w:pStyle w:val="Labels"/>
              <w:rPr>
                <w:b/>
                <w:bCs/>
                <w:sz w:val="22"/>
              </w:rPr>
            </w:pPr>
            <w:permStart w:id="1731537651" w:edGrp="everyone" w:colFirst="0" w:colLast="0"/>
            <w:permStart w:id="1753165372" w:edGrp="everyone" w:colFirst="1" w:colLast="1"/>
            <w:permStart w:id="39260680" w:edGrp="everyone" w:colFirst="2" w:colLast="2"/>
            <w:permStart w:id="419592170" w:edGrp="everyone" w:colFirst="3" w:colLast="3"/>
            <w:permEnd w:id="1649766679"/>
            <w:permEnd w:id="433477778"/>
            <w:permEnd w:id="246509438"/>
            <w:permEnd w:id="1142904969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12CD2C16" w14:textId="77777777" w:rsidR="00AC571F" w:rsidRPr="00E64444" w:rsidRDefault="00AC571F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6421020F" w14:textId="77777777" w:rsidR="00AC571F" w:rsidRPr="00E64444" w:rsidRDefault="00AC571F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6158F0E2" w14:textId="77777777" w:rsidR="00AC571F" w:rsidRPr="00E64444" w:rsidRDefault="00AC571F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E13105" w:rsidRPr="00FA3EB3" w14:paraId="572A9D36" w14:textId="243DBF9A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1E13E648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332211762" w:edGrp="everyone" w:colFirst="0" w:colLast="0"/>
            <w:permStart w:id="2025874895" w:edGrp="everyone" w:colFirst="1" w:colLast="1"/>
            <w:permStart w:id="268837449" w:edGrp="everyone" w:colFirst="2" w:colLast="2"/>
            <w:permStart w:id="1487757290" w:edGrp="everyone" w:colFirst="3" w:colLast="3"/>
            <w:permEnd w:id="1731537651"/>
            <w:permEnd w:id="1753165372"/>
            <w:permEnd w:id="39260680"/>
            <w:permEnd w:id="419592170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306EF95B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62813D90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7C760855" w14:textId="012423E2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E13105" w:rsidRPr="00FA3EB3" w14:paraId="4F6A7C53" w14:textId="77777777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71CE697E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1168522555" w:edGrp="everyone" w:colFirst="0" w:colLast="0"/>
            <w:permStart w:id="1356285297" w:edGrp="everyone" w:colFirst="1" w:colLast="1"/>
            <w:permStart w:id="196936884" w:edGrp="everyone" w:colFirst="2" w:colLast="2"/>
            <w:permStart w:id="625346857" w:edGrp="everyone" w:colFirst="3" w:colLast="3"/>
            <w:permEnd w:id="332211762"/>
            <w:permEnd w:id="2025874895"/>
            <w:permEnd w:id="268837449"/>
            <w:permEnd w:id="1487757290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16B1F359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43D15873" w14:textId="177D10FF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13B19AE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E13105" w:rsidRPr="00FA3EB3" w14:paraId="74C31570" w14:textId="77777777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592A3E85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999170267" w:edGrp="everyone" w:colFirst="0" w:colLast="0"/>
            <w:permStart w:id="976056105" w:edGrp="everyone" w:colFirst="1" w:colLast="1"/>
            <w:permStart w:id="1656231812" w:edGrp="everyone" w:colFirst="2" w:colLast="2"/>
            <w:permStart w:id="1672545308" w:edGrp="everyone" w:colFirst="3" w:colLast="3"/>
            <w:permEnd w:id="1168522555"/>
            <w:permEnd w:id="1356285297"/>
            <w:permEnd w:id="196936884"/>
            <w:permEnd w:id="625346857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44AD598B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4951128C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464151A9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E13105" w:rsidRPr="00FA3EB3" w14:paraId="5DCA35DE" w14:textId="77777777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5FB3291E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1392137600" w:edGrp="everyone" w:colFirst="0" w:colLast="0"/>
            <w:permStart w:id="590485462" w:edGrp="everyone" w:colFirst="1" w:colLast="1"/>
            <w:permStart w:id="1479438799" w:edGrp="everyone" w:colFirst="2" w:colLast="2"/>
            <w:permStart w:id="731980489" w:edGrp="everyone" w:colFirst="3" w:colLast="3"/>
            <w:permEnd w:id="999170267"/>
            <w:permEnd w:id="976056105"/>
            <w:permEnd w:id="1656231812"/>
            <w:permEnd w:id="1672545308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773D3C89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3484F68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081AF12C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E13105" w:rsidRPr="00FA3EB3" w14:paraId="473F809E" w14:textId="77777777" w:rsidTr="00E13105">
        <w:trPr>
          <w:trHeight w:val="371"/>
        </w:trPr>
        <w:tc>
          <w:tcPr>
            <w:tcW w:w="2245" w:type="dxa"/>
            <w:shd w:val="clear" w:color="auto" w:fill="FFFFFF" w:themeFill="background1"/>
            <w:vAlign w:val="center"/>
          </w:tcPr>
          <w:p w14:paraId="1163E07A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8814236" w:edGrp="everyone" w:colFirst="0" w:colLast="0"/>
            <w:permStart w:id="533870405" w:edGrp="everyone" w:colFirst="1" w:colLast="1"/>
            <w:permStart w:id="1845035740" w:edGrp="everyone" w:colFirst="2" w:colLast="2"/>
            <w:permStart w:id="950944072" w:edGrp="everyone" w:colFirst="3" w:colLast="3"/>
            <w:permEnd w:id="1392137600"/>
            <w:permEnd w:id="590485462"/>
            <w:permEnd w:id="1479438799"/>
            <w:permEnd w:id="731980489"/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3FA75594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18ADD85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1760E720" w14:textId="77777777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</w:p>
        </w:tc>
      </w:tr>
      <w:tr w:rsidR="00E13105" w:rsidRPr="00FA3EB3" w14:paraId="4FD62080" w14:textId="77777777" w:rsidTr="00E13105">
        <w:trPr>
          <w:trHeight w:val="371"/>
        </w:trPr>
        <w:tc>
          <w:tcPr>
            <w:tcW w:w="6295" w:type="dxa"/>
            <w:gridSpan w:val="2"/>
            <w:shd w:val="clear" w:color="auto" w:fill="F2F2F2" w:themeFill="background1" w:themeFillShade="F2"/>
            <w:vAlign w:val="center"/>
          </w:tcPr>
          <w:p w14:paraId="42992EA0" w14:textId="74EE38AC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permStart w:id="1229399334" w:edGrp="everyone" w:colFirst="1" w:colLast="1"/>
            <w:permStart w:id="584608699" w:edGrp="everyone" w:colFirst="2" w:colLast="2"/>
            <w:permEnd w:id="8814236"/>
            <w:permEnd w:id="533870405"/>
            <w:permEnd w:id="1845035740"/>
            <w:permEnd w:id="950944072"/>
            <w:r w:rsidRPr="003C7182">
              <w:rPr>
                <w:b/>
                <w:bCs/>
                <w:sz w:val="22"/>
              </w:rPr>
              <w:t xml:space="preserve">Welfare / Treatment Expenses </w:t>
            </w:r>
            <w:r>
              <w:rPr>
                <w:b/>
                <w:bCs/>
                <w:sz w:val="22"/>
              </w:rPr>
              <w:t>T</w:t>
            </w:r>
            <w:r w:rsidRPr="003C7182">
              <w:rPr>
                <w:b/>
                <w:bCs/>
                <w:sz w:val="22"/>
              </w:rPr>
              <w:t>otal: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99E7669" w14:textId="72010668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1F315C29" w14:textId="2C5FC196" w:rsidR="00E13105" w:rsidRPr="00E64444" w:rsidRDefault="00E13105" w:rsidP="00E13105">
            <w:pPr>
              <w:pStyle w:val="Labels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</w:p>
        </w:tc>
      </w:tr>
      <w:permEnd w:id="1229399334"/>
      <w:permEnd w:id="584608699"/>
    </w:tbl>
    <w:p w14:paraId="7192490D" w14:textId="7BCB8EDE" w:rsidR="003C7182" w:rsidRPr="001A1F6C" w:rsidRDefault="003C7182" w:rsidP="00EA4A23">
      <w:pPr>
        <w:rPr>
          <w:i/>
          <w:iCs/>
          <w:sz w:val="2"/>
          <w:szCs w:val="2"/>
        </w:rPr>
      </w:pPr>
    </w:p>
    <w:tbl>
      <w:tblPr>
        <w:tblStyle w:val="TableGrid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748"/>
      </w:tblGrid>
      <w:tr w:rsidR="00A40AD6" w:rsidRPr="0052715B" w14:paraId="02E174FA" w14:textId="77777777" w:rsidTr="1566BC86">
        <w:trPr>
          <w:trHeight w:val="205"/>
        </w:trPr>
        <w:tc>
          <w:tcPr>
            <w:tcW w:w="10748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1C5419E6" w14:textId="77777777" w:rsidR="00C90115" w:rsidRPr="00C90115" w:rsidRDefault="00C90115" w:rsidP="00EA4A23">
            <w:pPr>
              <w:jc w:val="center"/>
              <w:rPr>
                <w:i/>
                <w:iCs/>
                <w:sz w:val="10"/>
                <w:szCs w:val="20"/>
              </w:rPr>
            </w:pPr>
          </w:p>
          <w:p w14:paraId="6CAAB7B4" w14:textId="4EF3EFE1" w:rsidR="00B60B67" w:rsidRPr="00B60B67" w:rsidRDefault="00B60B67" w:rsidP="00B60B67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6479769A">
              <w:rPr>
                <w:sz w:val="16"/>
                <w:szCs w:val="16"/>
              </w:rPr>
              <w:t xml:space="preserve">By submitting this form, you </w:t>
            </w:r>
            <w:r w:rsidR="00DC60EB" w:rsidRPr="6479769A">
              <w:rPr>
                <w:sz w:val="16"/>
                <w:szCs w:val="16"/>
              </w:rPr>
              <w:t>agree</w:t>
            </w:r>
            <w:r w:rsidR="00671164" w:rsidRPr="6479769A">
              <w:rPr>
                <w:sz w:val="16"/>
                <w:szCs w:val="16"/>
              </w:rPr>
              <w:t xml:space="preserve"> and </w:t>
            </w:r>
            <w:r w:rsidRPr="6479769A">
              <w:rPr>
                <w:sz w:val="16"/>
                <w:szCs w:val="16"/>
              </w:rPr>
              <w:t>declare</w:t>
            </w:r>
          </w:p>
          <w:p w14:paraId="494149D5" w14:textId="4D6AC6D8" w:rsidR="00B60B67" w:rsidRPr="00B60B67" w:rsidRDefault="00B60B67" w:rsidP="6479769A">
            <w:pPr>
              <w:shd w:val="clear" w:color="auto" w:fill="FFFFFF" w:themeFill="background1"/>
              <w:textAlignment w:val="baseline"/>
              <w:rPr>
                <w:i/>
                <w:iCs/>
                <w:sz w:val="16"/>
                <w:szCs w:val="16"/>
              </w:rPr>
            </w:pPr>
            <w:r w:rsidRPr="6479769A">
              <w:rPr>
                <w:i/>
                <w:iCs/>
                <w:sz w:val="16"/>
                <w:szCs w:val="16"/>
              </w:rPr>
              <w:t>*</w:t>
            </w:r>
            <w:r w:rsidR="006B453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 </w:t>
            </w:r>
            <w:r w:rsidRPr="6479769A">
              <w:rPr>
                <w:i/>
                <w:iCs/>
                <w:sz w:val="16"/>
                <w:szCs w:val="16"/>
              </w:rPr>
              <w:t>This information to be true and correct</w:t>
            </w:r>
            <w:r w:rsidR="00DC60EB" w:rsidRPr="6479769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8BA4DAA" w14:textId="443D136A" w:rsidR="00B60B67" w:rsidRPr="00B60B67" w:rsidRDefault="00B60B67" w:rsidP="00B60B67">
            <w:pPr>
              <w:shd w:val="clear" w:color="auto" w:fill="FFFFFF"/>
              <w:textAlignment w:val="baseline"/>
              <w:rPr>
                <w:i/>
                <w:sz w:val="16"/>
                <w:szCs w:val="16"/>
              </w:rPr>
            </w:pPr>
            <w:r w:rsidRPr="00233234">
              <w:rPr>
                <w:i/>
                <w:sz w:val="16"/>
                <w:szCs w:val="16"/>
              </w:rPr>
              <w:t>*</w:t>
            </w:r>
            <w:r w:rsidR="006B4530" w:rsidRPr="00233234">
              <w:rPr>
                <w:bCs/>
                <w:i/>
                <w:sz w:val="16"/>
                <w:szCs w:val="16"/>
              </w:rPr>
              <w:t xml:space="preserve"> </w:t>
            </w:r>
            <w:r w:rsidR="006B4530" w:rsidRPr="00233234">
              <w:rPr>
                <w:i/>
                <w:sz w:val="16"/>
                <w:szCs w:val="16"/>
              </w:rPr>
              <w:t xml:space="preserve"> </w:t>
            </w:r>
            <w:r w:rsidRPr="00B60B67">
              <w:rPr>
                <w:i/>
                <w:sz w:val="16"/>
                <w:szCs w:val="16"/>
              </w:rPr>
              <w:t>Confirm these expenses have not been claimed from any other RSA or organisation</w:t>
            </w:r>
            <w:r w:rsidR="000F721F" w:rsidRPr="00233234">
              <w:rPr>
                <w:bCs/>
                <w:i/>
                <w:sz w:val="16"/>
                <w:szCs w:val="16"/>
              </w:rPr>
              <w:t xml:space="preserve"> (or insurance provider)</w:t>
            </w:r>
            <w:r w:rsidRPr="00B60B67">
              <w:rPr>
                <w:i/>
                <w:sz w:val="16"/>
                <w:szCs w:val="16"/>
              </w:rPr>
              <w:t> </w:t>
            </w:r>
          </w:p>
          <w:p w14:paraId="460B5F30" w14:textId="0E4F9713" w:rsidR="00DB6048" w:rsidRPr="00233234" w:rsidRDefault="00B60B67" w:rsidP="00B60B67">
            <w:pPr>
              <w:shd w:val="clear" w:color="auto" w:fill="FFFFFF"/>
              <w:textAlignment w:val="baseline"/>
              <w:rPr>
                <w:bCs/>
                <w:i/>
                <w:sz w:val="16"/>
                <w:szCs w:val="16"/>
              </w:rPr>
            </w:pPr>
            <w:r w:rsidRPr="00233234">
              <w:rPr>
                <w:i/>
                <w:sz w:val="16"/>
                <w:szCs w:val="16"/>
              </w:rPr>
              <w:t>*</w:t>
            </w:r>
            <w:r w:rsidR="006B4530" w:rsidRPr="00233234">
              <w:rPr>
                <w:i/>
                <w:sz w:val="16"/>
                <w:szCs w:val="16"/>
              </w:rPr>
              <w:t xml:space="preserve"> </w:t>
            </w:r>
            <w:r w:rsidR="00DB6048" w:rsidRPr="00233234">
              <w:rPr>
                <w:bCs/>
                <w:i/>
                <w:sz w:val="16"/>
                <w:szCs w:val="16"/>
              </w:rPr>
              <w:t xml:space="preserve"> Information may be shared with other organisations that can assist</w:t>
            </w:r>
          </w:p>
          <w:p w14:paraId="615331D0" w14:textId="54C9CDD0" w:rsidR="00B60B67" w:rsidRPr="00B60B67" w:rsidRDefault="00B60B67" w:rsidP="00B60B67">
            <w:pPr>
              <w:shd w:val="clear" w:color="auto" w:fill="FFFFFF"/>
              <w:textAlignment w:val="baseline"/>
              <w:rPr>
                <w:i/>
                <w:sz w:val="16"/>
                <w:szCs w:val="16"/>
              </w:rPr>
            </w:pPr>
            <w:r w:rsidRPr="00233234">
              <w:rPr>
                <w:bCs/>
                <w:i/>
                <w:sz w:val="16"/>
                <w:szCs w:val="16"/>
              </w:rPr>
              <w:t>*</w:t>
            </w:r>
            <w:r w:rsidR="006D7521" w:rsidRPr="00233234">
              <w:rPr>
                <w:bCs/>
                <w:i/>
                <w:sz w:val="16"/>
                <w:szCs w:val="16"/>
              </w:rPr>
              <w:t xml:space="preserve"> </w:t>
            </w:r>
            <w:r w:rsidR="006B4530" w:rsidRPr="00233234">
              <w:rPr>
                <w:bCs/>
                <w:i/>
                <w:sz w:val="16"/>
                <w:szCs w:val="16"/>
              </w:rPr>
              <w:t xml:space="preserve"> </w:t>
            </w:r>
            <w:r w:rsidR="00A3491C" w:rsidRPr="00233234">
              <w:rPr>
                <w:bCs/>
                <w:i/>
                <w:sz w:val="16"/>
                <w:szCs w:val="16"/>
              </w:rPr>
              <w:t>This</w:t>
            </w:r>
            <w:r w:rsidRPr="00B60B67">
              <w:rPr>
                <w:i/>
                <w:sz w:val="16"/>
                <w:szCs w:val="16"/>
              </w:rPr>
              <w:t xml:space="preserve"> form will be submitted to PFT committee for review, if approved payment is made to the participating RSA</w:t>
            </w:r>
          </w:p>
          <w:p w14:paraId="4FAAD805" w14:textId="73878812" w:rsidR="00B60B67" w:rsidRPr="00B60B67" w:rsidRDefault="00B60B67" w:rsidP="1124C125">
            <w:pPr>
              <w:shd w:val="clear" w:color="auto" w:fill="FFFFFF" w:themeFill="background1"/>
              <w:textAlignment w:val="baseline"/>
              <w:rPr>
                <w:rFonts w:ascii="SimSun" w:eastAsia="SimSun" w:hAnsi="SimSun" w:cs="Segoe UI"/>
                <w:color w:val="000000" w:themeColor="accent5"/>
                <w:sz w:val="16"/>
                <w:szCs w:val="16"/>
                <w:lang w:val="en-US"/>
              </w:rPr>
            </w:pPr>
            <w:r w:rsidRPr="1566BC86">
              <w:rPr>
                <w:i/>
                <w:iCs/>
                <w:sz w:val="16"/>
                <w:szCs w:val="16"/>
              </w:rPr>
              <w:t>*</w:t>
            </w:r>
            <w:r w:rsidRPr="1566BC86">
              <w:rPr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  We collect personal information to provide help, support and assistance to veterans and their whanau in New Zealand.  You can v</w:t>
            </w:r>
            <w:r w:rsidRPr="1566BC86">
              <w:rPr>
                <w:i/>
                <w:iCs/>
                <w:sz w:val="16"/>
                <w:szCs w:val="16"/>
                <w:lang w:val="en-US"/>
              </w:rPr>
              <w:t xml:space="preserve">iew </w:t>
            </w:r>
            <w:r w:rsidRPr="1566BC86">
              <w:rPr>
                <w:i/>
                <w:iCs/>
                <w:sz w:val="16"/>
                <w:szCs w:val="16"/>
              </w:rPr>
              <w:t>our</w:t>
            </w:r>
            <w:r w:rsidRPr="1566BC86">
              <w:rPr>
                <w:i/>
                <w:iCs/>
                <w:sz w:val="16"/>
                <w:szCs w:val="16"/>
                <w:lang w:val="en-US"/>
              </w:rPr>
              <w:t xml:space="preserve"> privacy policy</w:t>
            </w:r>
            <w:r w:rsidR="00160E7C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1124C125">
              <w:rPr>
                <w:rFonts w:ascii="Times New Roman" w:eastAsia="SimSun" w:hAnsi="Times New Roman" w:cs="Times New Roman"/>
                <w:color w:val="000000" w:themeColor="accent5"/>
                <w:sz w:val="16"/>
                <w:szCs w:val="16"/>
                <w:lang w:val="en-US"/>
              </w:rPr>
              <w:t> </w:t>
            </w:r>
            <w:hyperlink r:id="rId11">
              <w:r w:rsidRPr="1124C125">
                <w:rPr>
                  <w:rFonts w:ascii="Times New Roman" w:eastAsia="SimSu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https://www.ranfurly.org.nz/?Action=PrivPol</w:t>
              </w:r>
            </w:hyperlink>
          </w:p>
          <w:p w14:paraId="227BCFD9" w14:textId="3CCD8E67" w:rsidR="00C90115" w:rsidRPr="00C90115" w:rsidRDefault="00C90115" w:rsidP="008A32DC">
            <w:pPr>
              <w:jc w:val="center"/>
              <w:rPr>
                <w:sz w:val="1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719"/>
        <w:gridCol w:w="284"/>
        <w:gridCol w:w="833"/>
        <w:gridCol w:w="236"/>
        <w:gridCol w:w="1327"/>
        <w:gridCol w:w="27"/>
        <w:gridCol w:w="395"/>
        <w:gridCol w:w="1111"/>
        <w:gridCol w:w="3551"/>
      </w:tblGrid>
      <w:tr w:rsidR="002A2369" w:rsidRPr="00FA3EB3" w14:paraId="5FFA4988" w14:textId="77777777" w:rsidTr="001264A3">
        <w:trPr>
          <w:trHeight w:val="140"/>
        </w:trPr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C00E" w14:textId="2D9188ED" w:rsidR="002A2369" w:rsidRDefault="002A2369" w:rsidP="00E13105">
            <w:pPr>
              <w:pStyle w:val="Labels"/>
              <w:jc w:val="center"/>
              <w:rPr>
                <w:b/>
                <w:bCs/>
                <w:sz w:val="4"/>
                <w:szCs w:val="4"/>
              </w:rPr>
            </w:pPr>
          </w:p>
          <w:p w14:paraId="7EA6688B" w14:textId="75C91A24" w:rsidR="00E13105" w:rsidRPr="002A2369" w:rsidRDefault="00E13105" w:rsidP="00E13105">
            <w:pPr>
              <w:pStyle w:val="Labels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5A0E5" w14:textId="77777777" w:rsidR="002A2369" w:rsidRPr="002A2369" w:rsidRDefault="002A2369" w:rsidP="00E13105">
            <w:pPr>
              <w:pStyle w:val="Labels"/>
              <w:rPr>
                <w:b/>
                <w:bCs/>
                <w:sz w:val="4"/>
                <w:szCs w:val="4"/>
              </w:rPr>
            </w:pPr>
          </w:p>
        </w:tc>
      </w:tr>
      <w:tr w:rsidR="00E13105" w:rsidRPr="00FA3EB3" w14:paraId="530180FD" w14:textId="77777777" w:rsidTr="001264A3">
        <w:trPr>
          <w:trHeight w:val="107"/>
        </w:trPr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20E2" w14:textId="77777777" w:rsidR="00E13105" w:rsidRDefault="00E13105" w:rsidP="00E13105">
            <w:pPr>
              <w:pStyle w:val="Labels"/>
              <w:rPr>
                <w:b/>
                <w:bCs/>
                <w:sz w:val="4"/>
                <w:szCs w:val="4"/>
              </w:rPr>
            </w:pPr>
          </w:p>
          <w:p w14:paraId="6E803E7A" w14:textId="77777777" w:rsidR="001A1F6C" w:rsidRDefault="001A1F6C" w:rsidP="00E13105">
            <w:pPr>
              <w:pStyle w:val="Labels"/>
              <w:rPr>
                <w:b/>
                <w:bCs/>
                <w:sz w:val="4"/>
                <w:szCs w:val="4"/>
              </w:rPr>
            </w:pPr>
          </w:p>
          <w:p w14:paraId="47E1F343" w14:textId="77777777" w:rsidR="001A1F6C" w:rsidRDefault="001A1F6C" w:rsidP="00E13105">
            <w:pPr>
              <w:pStyle w:val="Labels"/>
              <w:rPr>
                <w:b/>
                <w:bCs/>
                <w:sz w:val="4"/>
                <w:szCs w:val="4"/>
              </w:rPr>
            </w:pPr>
          </w:p>
          <w:p w14:paraId="5982FB0A" w14:textId="423E2051" w:rsidR="001A1F6C" w:rsidRDefault="001A1F6C" w:rsidP="00E13105">
            <w:pPr>
              <w:pStyle w:val="Labels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597E9" w14:textId="77777777" w:rsidR="00E13105" w:rsidRPr="002A2369" w:rsidRDefault="00E13105" w:rsidP="00E13105">
            <w:pPr>
              <w:pStyle w:val="Labels"/>
              <w:rPr>
                <w:b/>
                <w:bCs/>
                <w:sz w:val="4"/>
                <w:szCs w:val="4"/>
              </w:rPr>
            </w:pPr>
          </w:p>
        </w:tc>
      </w:tr>
      <w:tr w:rsidR="001264A3" w:rsidRPr="00FA3EB3" w14:paraId="50967B59" w14:textId="77777777" w:rsidTr="0012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691" w:type="dxa"/>
            <w:vAlign w:val="center"/>
          </w:tcPr>
          <w:p w14:paraId="00E8A396" w14:textId="77777777" w:rsidR="006219F9" w:rsidRDefault="006219F9" w:rsidP="00E13105">
            <w:pPr>
              <w:pStyle w:val="NoSpacing"/>
              <w:rPr>
                <w:b/>
                <w:bCs/>
              </w:rPr>
            </w:pPr>
            <w:permStart w:id="353989406" w:edGrp="everyone" w:colFirst="1" w:colLast="1"/>
          </w:p>
          <w:p w14:paraId="657FC2C6" w14:textId="77D85C46" w:rsidR="001264A3" w:rsidRPr="00E13105" w:rsidRDefault="001264A3" w:rsidP="00E13105">
            <w:pPr>
              <w:pStyle w:val="NoSpacing"/>
              <w:rPr>
                <w:b/>
                <w:bCs/>
              </w:rPr>
            </w:pPr>
            <w:r w:rsidRPr="00E13105">
              <w:rPr>
                <w:b/>
                <w:bCs/>
              </w:rPr>
              <w:t>Name</w:t>
            </w:r>
          </w:p>
        </w:tc>
        <w:tc>
          <w:tcPr>
            <w:tcW w:w="3399" w:type="dxa"/>
            <w:gridSpan w:val="5"/>
            <w:shd w:val="clear" w:color="auto" w:fill="FFFFFF" w:themeFill="background1"/>
            <w:vAlign w:val="center"/>
          </w:tcPr>
          <w:p w14:paraId="7160120C" w14:textId="77777777" w:rsidR="001264A3" w:rsidRPr="00FA3EB3" w:rsidRDefault="001264A3" w:rsidP="00FD2A5A">
            <w:pPr>
              <w:spacing w:after="0"/>
            </w:pPr>
          </w:p>
        </w:tc>
        <w:tc>
          <w:tcPr>
            <w:tcW w:w="422" w:type="dxa"/>
            <w:gridSpan w:val="2"/>
            <w:vAlign w:val="center"/>
          </w:tcPr>
          <w:p w14:paraId="0DA15AB0" w14:textId="77777777" w:rsidR="001264A3" w:rsidRPr="00FA3EB3" w:rsidRDefault="001264A3" w:rsidP="00E13105">
            <w:pPr>
              <w:pStyle w:val="NoSpacing"/>
            </w:pPr>
          </w:p>
        </w:tc>
        <w:tc>
          <w:tcPr>
            <w:tcW w:w="1111" w:type="dxa"/>
            <w:vAlign w:val="center"/>
          </w:tcPr>
          <w:p w14:paraId="0220BD06" w14:textId="36D094EE" w:rsidR="001264A3" w:rsidRPr="00E13105" w:rsidRDefault="001264A3" w:rsidP="00E13105">
            <w:pPr>
              <w:pStyle w:val="NoSpacing"/>
              <w:rPr>
                <w:b/>
                <w:bCs/>
              </w:rPr>
            </w:pPr>
          </w:p>
        </w:tc>
        <w:tc>
          <w:tcPr>
            <w:tcW w:w="3551" w:type="dxa"/>
            <w:shd w:val="clear" w:color="auto" w:fill="auto"/>
          </w:tcPr>
          <w:p w14:paraId="3D0053AA" w14:textId="77777777" w:rsidR="001264A3" w:rsidRPr="00FA3EB3" w:rsidRDefault="001264A3" w:rsidP="009060A1">
            <w:pPr>
              <w:pStyle w:val="NoSpacing"/>
            </w:pPr>
          </w:p>
        </w:tc>
      </w:tr>
      <w:permEnd w:id="353989406"/>
      <w:tr w:rsidR="001264A3" w:rsidRPr="00FA3EB3" w14:paraId="7B5678E5" w14:textId="77777777" w:rsidTr="0012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691" w:type="dxa"/>
            <w:shd w:val="clear" w:color="auto" w:fill="auto"/>
          </w:tcPr>
          <w:p w14:paraId="34CFD9E0" w14:textId="77777777" w:rsidR="001264A3" w:rsidRDefault="001264A3" w:rsidP="00E13105">
            <w:pPr>
              <w:pStyle w:val="NoSpacing"/>
            </w:pPr>
          </w:p>
          <w:p w14:paraId="2BF600CC" w14:textId="77777777" w:rsidR="009E102E" w:rsidRDefault="009E102E" w:rsidP="00E13105">
            <w:pPr>
              <w:pStyle w:val="NoSpacing"/>
            </w:pPr>
          </w:p>
          <w:p w14:paraId="3806E6F7" w14:textId="24E623BE" w:rsidR="001264A3" w:rsidRPr="00FA3EB3" w:rsidRDefault="001264A3" w:rsidP="00E13105">
            <w:pPr>
              <w:pStyle w:val="NoSpacing"/>
            </w:pPr>
          </w:p>
        </w:tc>
        <w:tc>
          <w:tcPr>
            <w:tcW w:w="3399" w:type="dxa"/>
            <w:gridSpan w:val="5"/>
            <w:shd w:val="clear" w:color="auto" w:fill="auto"/>
          </w:tcPr>
          <w:p w14:paraId="2BAED0B8" w14:textId="77777777" w:rsidR="001264A3" w:rsidRPr="00B163FC" w:rsidRDefault="001264A3" w:rsidP="00E1310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163FC">
              <w:rPr>
                <w:i/>
                <w:iCs/>
                <w:sz w:val="16"/>
                <w:szCs w:val="16"/>
              </w:rPr>
              <w:t>Name of the Applicant</w:t>
            </w:r>
          </w:p>
          <w:p w14:paraId="7BD75F34" w14:textId="5625085A" w:rsidR="001264A3" w:rsidRPr="002A2369" w:rsidRDefault="001264A3" w:rsidP="00E13105">
            <w:pPr>
              <w:pStyle w:val="NoSpacing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106C470E" w14:textId="77777777" w:rsidR="001264A3" w:rsidRPr="00A40AD6" w:rsidRDefault="001264A3" w:rsidP="00E1310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4EE8CA0" w14:textId="15461057" w:rsidR="001264A3" w:rsidRPr="00A40AD6" w:rsidRDefault="001264A3" w:rsidP="00E1310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51" w:type="dxa"/>
            <w:vAlign w:val="center"/>
          </w:tcPr>
          <w:p w14:paraId="6E9593DD" w14:textId="7AEE520A" w:rsidR="001264A3" w:rsidRPr="00A40AD6" w:rsidRDefault="001264A3" w:rsidP="00E13105">
            <w:pPr>
              <w:pStyle w:val="NoSpacing"/>
              <w:rPr>
                <w:sz w:val="18"/>
                <w:szCs w:val="18"/>
              </w:rPr>
            </w:pPr>
          </w:p>
        </w:tc>
      </w:tr>
      <w:tr w:rsidR="001264A3" w:rsidRPr="00FA3EB3" w14:paraId="2B2BBFBD" w14:textId="77777777" w:rsidTr="0012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57" w:type="dxa"/>
          <w:trHeight w:val="332"/>
        </w:trPr>
        <w:tc>
          <w:tcPr>
            <w:tcW w:w="1691" w:type="dxa"/>
            <w:vAlign w:val="center"/>
          </w:tcPr>
          <w:p w14:paraId="58051F49" w14:textId="5A94D416" w:rsidR="001264A3" w:rsidRPr="00E13105" w:rsidRDefault="001264A3" w:rsidP="00E13105">
            <w:pPr>
              <w:pStyle w:val="NoSpacing"/>
              <w:rPr>
                <w:b/>
                <w:bCs/>
              </w:rPr>
            </w:pPr>
            <w:permStart w:id="719804075" w:edGrp="everyone" w:colFirst="5" w:colLast="5"/>
            <w:permStart w:id="1529747042" w:edGrp="everyone" w:colFirst="3" w:colLast="3"/>
            <w:permStart w:id="1310734768" w:edGrp="everyone" w:colFirst="1" w:colLast="1"/>
            <w:r w:rsidRPr="00E13105">
              <w:rPr>
                <w:b/>
                <w:bCs/>
              </w:rPr>
              <w:t>Date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78E0BEF" w14:textId="15B8B660" w:rsidR="001264A3" w:rsidRPr="00FA3EB3" w:rsidRDefault="001264A3" w:rsidP="00FD2A5A">
            <w:pPr>
              <w:pStyle w:val="NoSpacing"/>
            </w:pPr>
          </w:p>
        </w:tc>
        <w:tc>
          <w:tcPr>
            <w:tcW w:w="284" w:type="dxa"/>
            <w:vAlign w:val="center"/>
          </w:tcPr>
          <w:p w14:paraId="7F6CB68C" w14:textId="77777777" w:rsidR="001264A3" w:rsidRPr="00FA3EB3" w:rsidRDefault="001264A3" w:rsidP="00816537">
            <w:pPr>
              <w:pStyle w:val="NoSpacing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A41A30" w14:textId="77777777" w:rsidR="001264A3" w:rsidRPr="00FA3EB3" w:rsidRDefault="001264A3" w:rsidP="00FD2A5A">
            <w:pPr>
              <w:pStyle w:val="NoSpacing"/>
            </w:pPr>
          </w:p>
        </w:tc>
        <w:tc>
          <w:tcPr>
            <w:tcW w:w="236" w:type="dxa"/>
            <w:shd w:val="clear" w:color="auto" w:fill="auto"/>
          </w:tcPr>
          <w:p w14:paraId="1A8D6AB2" w14:textId="77777777" w:rsidR="001264A3" w:rsidRPr="00FA3EB3" w:rsidRDefault="001264A3" w:rsidP="00816537">
            <w:pPr>
              <w:pStyle w:val="NoSpacing"/>
            </w:pPr>
          </w:p>
        </w:tc>
        <w:tc>
          <w:tcPr>
            <w:tcW w:w="1354" w:type="dxa"/>
            <w:gridSpan w:val="2"/>
            <w:shd w:val="clear" w:color="auto" w:fill="FFFFFF" w:themeFill="background1"/>
            <w:vAlign w:val="center"/>
          </w:tcPr>
          <w:p w14:paraId="3E42FE8A" w14:textId="77777777" w:rsidR="001264A3" w:rsidRPr="00FA3EB3" w:rsidRDefault="001264A3" w:rsidP="00FD2A5A">
            <w:pPr>
              <w:pStyle w:val="NoSpacing"/>
            </w:pPr>
          </w:p>
        </w:tc>
      </w:tr>
      <w:permEnd w:id="719804075"/>
      <w:permEnd w:id="1529747042"/>
      <w:permEnd w:id="1310734768"/>
      <w:tr w:rsidR="001264A3" w:rsidRPr="00FA3EB3" w14:paraId="10F59285" w14:textId="77777777" w:rsidTr="0012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57" w:type="dxa"/>
          <w:trHeight w:val="332"/>
        </w:trPr>
        <w:tc>
          <w:tcPr>
            <w:tcW w:w="1691" w:type="dxa"/>
            <w:shd w:val="clear" w:color="auto" w:fill="auto"/>
          </w:tcPr>
          <w:p w14:paraId="486773B3" w14:textId="77777777" w:rsidR="001264A3" w:rsidRPr="00FA3EB3" w:rsidRDefault="001264A3" w:rsidP="00E13105">
            <w:pPr>
              <w:pStyle w:val="Field"/>
            </w:pPr>
          </w:p>
        </w:tc>
        <w:tc>
          <w:tcPr>
            <w:tcW w:w="719" w:type="dxa"/>
            <w:shd w:val="clear" w:color="auto" w:fill="auto"/>
          </w:tcPr>
          <w:p w14:paraId="43CE8327" w14:textId="79E3BBDE" w:rsidR="001264A3" w:rsidRPr="00FA3EB3" w:rsidRDefault="001264A3" w:rsidP="00E13105">
            <w:pPr>
              <w:pStyle w:val="Field"/>
            </w:pPr>
            <w:r>
              <w:t>DD</w:t>
            </w:r>
          </w:p>
        </w:tc>
        <w:tc>
          <w:tcPr>
            <w:tcW w:w="284" w:type="dxa"/>
            <w:shd w:val="clear" w:color="auto" w:fill="auto"/>
          </w:tcPr>
          <w:p w14:paraId="648A42F0" w14:textId="77777777" w:rsidR="001264A3" w:rsidRPr="00FA3EB3" w:rsidRDefault="001264A3" w:rsidP="00E13105">
            <w:pPr>
              <w:pStyle w:val="Field"/>
            </w:pPr>
          </w:p>
        </w:tc>
        <w:tc>
          <w:tcPr>
            <w:tcW w:w="833" w:type="dxa"/>
            <w:shd w:val="clear" w:color="auto" w:fill="auto"/>
          </w:tcPr>
          <w:p w14:paraId="2736CDE0" w14:textId="5A1FD32F" w:rsidR="001264A3" w:rsidRPr="00FA3EB3" w:rsidRDefault="001264A3" w:rsidP="00E13105">
            <w:pPr>
              <w:pStyle w:val="Field"/>
            </w:pPr>
            <w:r>
              <w:t>MM</w:t>
            </w:r>
          </w:p>
        </w:tc>
        <w:tc>
          <w:tcPr>
            <w:tcW w:w="236" w:type="dxa"/>
            <w:shd w:val="clear" w:color="auto" w:fill="auto"/>
          </w:tcPr>
          <w:p w14:paraId="7C84D84C" w14:textId="77777777" w:rsidR="001264A3" w:rsidRPr="00FA3EB3" w:rsidRDefault="001264A3" w:rsidP="00E13105">
            <w:pPr>
              <w:pStyle w:val="Field"/>
            </w:pPr>
          </w:p>
        </w:tc>
        <w:sdt>
          <w:sdtPr>
            <w:id w:val="138628743"/>
            <w:placeholder>
              <w:docPart w:val="8BA98B0104B34DD1B7A8050C2FC1D1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  <w:gridSpan w:val="2"/>
                <w:shd w:val="clear" w:color="auto" w:fill="auto"/>
              </w:tcPr>
              <w:p w14:paraId="0F6AD838" w14:textId="77777777" w:rsidR="001264A3" w:rsidRPr="00FA3EB3" w:rsidRDefault="001264A3" w:rsidP="00E13105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</w:tr>
    </w:tbl>
    <w:p w14:paraId="3802B84E" w14:textId="6E04F663" w:rsidR="00687CFB" w:rsidRPr="00FA3EB3" w:rsidRDefault="00687CFB" w:rsidP="001A1F6C"/>
    <w:sectPr w:rsidR="00687CFB" w:rsidRPr="00FA3EB3" w:rsidSect="001A1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720" w:bottom="709" w:left="720" w:header="36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8F3B" w14:textId="77777777" w:rsidR="007F739D" w:rsidRDefault="007F739D" w:rsidP="001A0130">
      <w:pPr>
        <w:spacing w:after="0" w:line="240" w:lineRule="auto"/>
      </w:pPr>
      <w:r>
        <w:separator/>
      </w:r>
    </w:p>
  </w:endnote>
  <w:endnote w:type="continuationSeparator" w:id="0">
    <w:p w14:paraId="3ED10EAB" w14:textId="77777777" w:rsidR="007F739D" w:rsidRDefault="007F739D" w:rsidP="001A0130">
      <w:pPr>
        <w:spacing w:after="0" w:line="240" w:lineRule="auto"/>
      </w:pPr>
      <w:r>
        <w:continuationSeparator/>
      </w:r>
    </w:p>
  </w:endnote>
  <w:endnote w:type="continuationNotice" w:id="1">
    <w:p w14:paraId="49B2A101" w14:textId="77777777" w:rsidR="007F739D" w:rsidRDefault="007F7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AFD4" w14:textId="77777777" w:rsidR="002119BD" w:rsidRDefault="00211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56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742210" w14:textId="0C2538E8" w:rsidR="00D5352F" w:rsidRDefault="00D5352F" w:rsidP="001A1F6C">
        <w:pPr>
          <w:pStyle w:val="Footer"/>
          <w:pBdr>
            <w:top w:val="single" w:sz="4" w:space="14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B7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4C4C7D" w14:textId="028E2F8F" w:rsidR="00D5352F" w:rsidRDefault="002263AF" w:rsidP="002263AF">
    <w:pPr>
      <w:tabs>
        <w:tab w:val="center" w:pos="4320"/>
        <w:tab w:val="right" w:pos="8640"/>
      </w:tabs>
      <w:spacing w:after="0"/>
      <w:jc w:val="both"/>
    </w:pPr>
    <w:r>
      <w:rPr>
        <w:color w:val="808080"/>
        <w:sz w:val="16"/>
        <w:szCs w:val="16"/>
      </w:rPr>
      <w:t xml:space="preserve">The Poppy Foundation – Individual Grant Application                        </w:t>
    </w:r>
    <w:r w:rsidR="003972EC">
      <w:rPr>
        <w:color w:val="808080"/>
        <w:sz w:val="16"/>
        <w:szCs w:val="16"/>
      </w:rPr>
      <w:t>01</w:t>
    </w:r>
    <w:r w:rsidRPr="008665AD">
      <w:rPr>
        <w:color w:val="808080"/>
        <w:sz w:val="16"/>
        <w:szCs w:val="16"/>
      </w:rPr>
      <w:t xml:space="preserve"> </w:t>
    </w:r>
    <w:r w:rsidR="003972EC">
      <w:rPr>
        <w:color w:val="808080"/>
        <w:sz w:val="16"/>
        <w:szCs w:val="16"/>
      </w:rPr>
      <w:t>March</w:t>
    </w:r>
    <w:r w:rsidR="007F1B7F">
      <w:rPr>
        <w:color w:val="808080"/>
        <w:sz w:val="16"/>
        <w:szCs w:val="16"/>
      </w:rPr>
      <w:t xml:space="preserve"> 20</w:t>
    </w:r>
    <w:r w:rsidR="005D13AC">
      <w:rPr>
        <w:color w:val="808080"/>
        <w:sz w:val="16"/>
        <w:szCs w:val="16"/>
      </w:rPr>
      <w:t>2</w:t>
    </w:r>
    <w:r w:rsidR="003972EC">
      <w:rPr>
        <w:color w:val="808080"/>
        <w:sz w:val="16"/>
        <w:szCs w:val="16"/>
      </w:rPr>
      <w:t>2</w:t>
    </w:r>
    <w:r w:rsidR="007F1B7F">
      <w:rPr>
        <w:color w:val="808080"/>
        <w:sz w:val="16"/>
        <w:szCs w:val="16"/>
      </w:rPr>
      <w:t xml:space="preserve"> (V</w:t>
    </w:r>
    <w:r w:rsidR="003972EC">
      <w:rPr>
        <w:color w:val="808080"/>
        <w:sz w:val="16"/>
        <w:szCs w:val="16"/>
      </w:rPr>
      <w:t>2</w:t>
    </w:r>
    <w:r>
      <w:rPr>
        <w:color w:val="808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3156" w14:textId="77777777" w:rsidR="002119BD" w:rsidRDefault="0021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C8CF" w14:textId="77777777" w:rsidR="007F739D" w:rsidRDefault="007F739D" w:rsidP="001A0130">
      <w:pPr>
        <w:spacing w:after="0" w:line="240" w:lineRule="auto"/>
      </w:pPr>
      <w:r>
        <w:separator/>
      </w:r>
    </w:p>
  </w:footnote>
  <w:footnote w:type="continuationSeparator" w:id="0">
    <w:p w14:paraId="6492FFFF" w14:textId="77777777" w:rsidR="007F739D" w:rsidRDefault="007F739D" w:rsidP="001A0130">
      <w:pPr>
        <w:spacing w:after="0" w:line="240" w:lineRule="auto"/>
      </w:pPr>
      <w:r>
        <w:continuationSeparator/>
      </w:r>
    </w:p>
  </w:footnote>
  <w:footnote w:type="continuationNotice" w:id="1">
    <w:p w14:paraId="5367F693" w14:textId="77777777" w:rsidR="007F739D" w:rsidRDefault="007F7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A621" w14:textId="77777777" w:rsidR="002119BD" w:rsidRDefault="00211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987" w:type="dxa"/>
      <w:tblLook w:val="0600" w:firstRow="0" w:lastRow="0" w:firstColumn="0" w:lastColumn="0" w:noHBand="1" w:noVBand="1"/>
    </w:tblPr>
    <w:tblGrid>
      <w:gridCol w:w="8470"/>
      <w:gridCol w:w="2517"/>
    </w:tblGrid>
    <w:tr w:rsidR="00D5352F" w:rsidRPr="00FA3EB3" w14:paraId="0DB9188D" w14:textId="77777777" w:rsidTr="00D5352F">
      <w:trPr>
        <w:trHeight w:val="680"/>
      </w:trPr>
      <w:tc>
        <w:tcPr>
          <w:tcW w:w="8470" w:type="dxa"/>
          <w:vAlign w:val="center"/>
        </w:tcPr>
        <w:p w14:paraId="78CF2750" w14:textId="77EEA731" w:rsidR="00D5352F" w:rsidRPr="00A40AD6" w:rsidRDefault="006F3183" w:rsidP="00D5352F">
          <w:pPr>
            <w:pStyle w:val="Title"/>
            <w:rPr>
              <w:color w:val="auto"/>
              <w:sz w:val="52"/>
              <w:szCs w:val="52"/>
            </w:rPr>
          </w:pPr>
          <w:r w:rsidRPr="00E13105">
            <w:rPr>
              <w:color w:val="auto"/>
              <w:sz w:val="56"/>
              <w:szCs w:val="56"/>
            </w:rPr>
            <w:t>Grant Application</w:t>
          </w:r>
        </w:p>
      </w:tc>
      <w:tc>
        <w:tcPr>
          <w:tcW w:w="2517" w:type="dxa"/>
          <w:vAlign w:val="center"/>
        </w:tcPr>
        <w:p w14:paraId="3E2432AE" w14:textId="03C83933" w:rsidR="00D5352F" w:rsidRPr="00FA3EB3" w:rsidRDefault="006F3183" w:rsidP="00D5352F">
          <w:pPr>
            <w:spacing w:after="0"/>
            <w:jc w:val="right"/>
          </w:pPr>
          <w:r w:rsidRPr="006F3183">
            <w:rPr>
              <w:noProof/>
              <w:lang w:val="en-US" w:eastAsia="ko-KR"/>
            </w:rPr>
            <w:drawing>
              <wp:anchor distT="0" distB="0" distL="114300" distR="114300" simplePos="0" relativeHeight="251658241" behindDoc="0" locked="0" layoutInCell="1" allowOverlap="1" wp14:anchorId="33471911" wp14:editId="516B6E90">
                <wp:simplePos x="0" y="0"/>
                <wp:positionH relativeFrom="column">
                  <wp:posOffset>-517525</wp:posOffset>
                </wp:positionH>
                <wp:positionV relativeFrom="paragraph">
                  <wp:posOffset>-71755</wp:posOffset>
                </wp:positionV>
                <wp:extent cx="1901190" cy="697865"/>
                <wp:effectExtent l="0" t="0" r="3810" b="0"/>
                <wp:wrapNone/>
                <wp:docPr id="14" name="Picture 14" descr="A close up of a sign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358808-1D85-449F-AA11-56FA1B9A50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A close up of a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7358808-1D85-449F-AA11-56FA1B9A50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90" cy="69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76F650" w14:textId="15EF477C" w:rsidR="001A0130" w:rsidRDefault="00D5352F">
    <w:pPr>
      <w:pStyle w:val="Header"/>
    </w:pPr>
    <w:r>
      <w:rPr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B19F44" wp14:editId="0E677D20">
              <wp:simplePos x="0" y="0"/>
              <wp:positionH relativeFrom="page">
                <wp:posOffset>238125</wp:posOffset>
              </wp:positionH>
              <wp:positionV relativeFrom="margin">
                <wp:posOffset>-716068</wp:posOffset>
              </wp:positionV>
              <wp:extent cx="7285355" cy="9441855"/>
              <wp:effectExtent l="0" t="0" r="0" b="6985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9441855"/>
                        <a:chOff x="0" y="457200"/>
                        <a:chExt cx="7287768" cy="9124215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5" name="Freeform: Shape 25"/>
                      <wps:cNvSpPr/>
                      <wps:spPr>
                        <a:xfrm>
                          <a:off x="459883" y="457200"/>
                          <a:ext cx="246665" cy="249124"/>
                        </a:xfrm>
                        <a:custGeom>
                          <a:avLst/>
                          <a:gdLst>
                            <a:gd name="connsiteX0" fmla="*/ 2471711 w 2867025"/>
                            <a:gd name="connsiteY0" fmla="*/ 141446 h 2895600"/>
                            <a:gd name="connsiteX1" fmla="*/ 2154528 w 2867025"/>
                            <a:gd name="connsiteY1" fmla="*/ 7144 h 2895600"/>
                            <a:gd name="connsiteX2" fmla="*/ 1836393 w 2867025"/>
                            <a:gd name="connsiteY2" fmla="*/ 138589 h 2895600"/>
                            <a:gd name="connsiteX3" fmla="*/ 380973 w 2867025"/>
                            <a:gd name="connsiteY3" fmla="*/ 1594009 h 2895600"/>
                            <a:gd name="connsiteX4" fmla="*/ 266673 w 2867025"/>
                            <a:gd name="connsiteY4" fmla="*/ 1789271 h 2895600"/>
                            <a:gd name="connsiteX5" fmla="*/ 13308 w 2867025"/>
                            <a:gd name="connsiteY5" fmla="*/ 2686526 h 2895600"/>
                            <a:gd name="connsiteX6" fmla="*/ 56171 w 2867025"/>
                            <a:gd name="connsiteY6" fmla="*/ 2846546 h 2895600"/>
                            <a:gd name="connsiteX7" fmla="*/ 169518 w 2867025"/>
                            <a:gd name="connsiteY7" fmla="*/ 2892266 h 2895600"/>
                            <a:gd name="connsiteX8" fmla="*/ 217143 w 2867025"/>
                            <a:gd name="connsiteY8" fmla="*/ 2884646 h 2895600"/>
                            <a:gd name="connsiteX9" fmla="*/ 1089633 w 2867025"/>
                            <a:gd name="connsiteY9" fmla="*/ 2616041 h 2895600"/>
                            <a:gd name="connsiteX10" fmla="*/ 1274418 w 2867025"/>
                            <a:gd name="connsiteY10" fmla="*/ 2504599 h 2895600"/>
                            <a:gd name="connsiteX11" fmla="*/ 1274418 w 2867025"/>
                            <a:gd name="connsiteY11" fmla="*/ 2504599 h 2895600"/>
                            <a:gd name="connsiteX12" fmla="*/ 2735553 w 2867025"/>
                            <a:gd name="connsiteY12" fmla="*/ 1043464 h 2895600"/>
                            <a:gd name="connsiteX13" fmla="*/ 2738411 w 2867025"/>
                            <a:gd name="connsiteY13" fmla="*/ 412909 h 2895600"/>
                            <a:gd name="connsiteX14" fmla="*/ 2471711 w 2867025"/>
                            <a:gd name="connsiteY14" fmla="*/ 141446 h 2895600"/>
                            <a:gd name="connsiteX15" fmla="*/ 1747811 w 2867025"/>
                            <a:gd name="connsiteY15" fmla="*/ 685324 h 2895600"/>
                            <a:gd name="connsiteX16" fmla="*/ 2187866 w 2867025"/>
                            <a:gd name="connsiteY16" fmla="*/ 1134904 h 2895600"/>
                            <a:gd name="connsiteX17" fmla="*/ 2080233 w 2867025"/>
                            <a:gd name="connsiteY17" fmla="*/ 1242536 h 2895600"/>
                            <a:gd name="connsiteX18" fmla="*/ 1640178 w 2867025"/>
                            <a:gd name="connsiteY18" fmla="*/ 792956 h 2895600"/>
                            <a:gd name="connsiteX19" fmla="*/ 1747811 w 2867025"/>
                            <a:gd name="connsiteY19" fmla="*/ 685324 h 2895600"/>
                            <a:gd name="connsiteX20" fmla="*/ 1044866 w 2867025"/>
                            <a:gd name="connsiteY20" fmla="*/ 2276951 h 2895600"/>
                            <a:gd name="connsiteX21" fmla="*/ 993431 w 2867025"/>
                            <a:gd name="connsiteY21" fmla="*/ 2307431 h 2895600"/>
                            <a:gd name="connsiteX22" fmla="*/ 404786 w 2867025"/>
                            <a:gd name="connsiteY22" fmla="*/ 2488406 h 2895600"/>
                            <a:gd name="connsiteX23" fmla="*/ 577188 w 2867025"/>
                            <a:gd name="connsiteY23" fmla="*/ 1876901 h 2895600"/>
                            <a:gd name="connsiteX24" fmla="*/ 608621 w 2867025"/>
                            <a:gd name="connsiteY24" fmla="*/ 1822609 h 2895600"/>
                            <a:gd name="connsiteX25" fmla="*/ 1409673 w 2867025"/>
                            <a:gd name="connsiteY25" fmla="*/ 1021556 h 2895600"/>
                            <a:gd name="connsiteX26" fmla="*/ 1849728 w 2867025"/>
                            <a:gd name="connsiteY26" fmla="*/ 1471136 h 2895600"/>
                            <a:gd name="connsiteX27" fmla="*/ 1044866 w 2867025"/>
                            <a:gd name="connsiteY27" fmla="*/ 2276951 h 2895600"/>
                            <a:gd name="connsiteX28" fmla="*/ 2506953 w 2867025"/>
                            <a:gd name="connsiteY28" fmla="*/ 814864 h 2895600"/>
                            <a:gd name="connsiteX29" fmla="*/ 2416466 w 2867025"/>
                            <a:gd name="connsiteY29" fmla="*/ 905351 h 2895600"/>
                            <a:gd name="connsiteX30" fmla="*/ 1976411 w 2867025"/>
                            <a:gd name="connsiteY30" fmla="*/ 455771 h 2895600"/>
                            <a:gd name="connsiteX31" fmla="*/ 2064041 w 2867025"/>
                            <a:gd name="connsiteY31" fmla="*/ 369094 h 2895600"/>
                            <a:gd name="connsiteX32" fmla="*/ 2151671 w 2867025"/>
                            <a:gd name="connsiteY32" fmla="*/ 333851 h 2895600"/>
                            <a:gd name="connsiteX33" fmla="*/ 2152624 w 2867025"/>
                            <a:gd name="connsiteY33" fmla="*/ 333851 h 2895600"/>
                            <a:gd name="connsiteX34" fmla="*/ 2240253 w 2867025"/>
                            <a:gd name="connsiteY34" fmla="*/ 370046 h 2895600"/>
                            <a:gd name="connsiteX35" fmla="*/ 2506953 w 2867025"/>
                            <a:gd name="connsiteY35" fmla="*/ 641509 h 2895600"/>
                            <a:gd name="connsiteX36" fmla="*/ 2506953 w 2867025"/>
                            <a:gd name="connsiteY36" fmla="*/ 814864 h 289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867025" h="2895600">
                              <a:moveTo>
                                <a:pt x="2471711" y="141446"/>
                              </a:moveTo>
                              <a:cubicBezTo>
                                <a:pt x="2386938" y="55721"/>
                                <a:pt x="2274543" y="8096"/>
                                <a:pt x="2154528" y="7144"/>
                              </a:cubicBezTo>
                              <a:cubicBezTo>
                                <a:pt x="2034513" y="7144"/>
                                <a:pt x="1921166" y="52864"/>
                                <a:pt x="1836393" y="138589"/>
                              </a:cubicBezTo>
                              <a:lnTo>
                                <a:pt x="380973" y="1594009"/>
                              </a:lnTo>
                              <a:cubicBezTo>
                                <a:pt x="326681" y="1648301"/>
                                <a:pt x="287628" y="1715929"/>
                                <a:pt x="266673" y="1789271"/>
                              </a:cubicBezTo>
                              <a:lnTo>
                                <a:pt x="13308" y="2686526"/>
                              </a:lnTo>
                              <a:cubicBezTo>
                                <a:pt x="-2884" y="2743676"/>
                                <a:pt x="13308" y="2804636"/>
                                <a:pt x="56171" y="2846546"/>
                              </a:cubicBezTo>
                              <a:cubicBezTo>
                                <a:pt x="86651" y="2876074"/>
                                <a:pt x="127608" y="2892266"/>
                                <a:pt x="169518" y="2892266"/>
                              </a:cubicBezTo>
                              <a:cubicBezTo>
                                <a:pt x="185711" y="2892266"/>
                                <a:pt x="201903" y="2890361"/>
                                <a:pt x="217143" y="2884646"/>
                              </a:cubicBezTo>
                              <a:lnTo>
                                <a:pt x="1089633" y="2616041"/>
                              </a:lnTo>
                              <a:cubicBezTo>
                                <a:pt x="1159166" y="2595086"/>
                                <a:pt x="1222983" y="2556034"/>
                                <a:pt x="1274418" y="2504599"/>
                              </a:cubicBezTo>
                              <a:lnTo>
                                <a:pt x="1274418" y="2504599"/>
                              </a:lnTo>
                              <a:lnTo>
                                <a:pt x="2735553" y="1043464"/>
                              </a:lnTo>
                              <a:cubicBezTo>
                                <a:pt x="2908909" y="870109"/>
                                <a:pt x="2909861" y="588169"/>
                                <a:pt x="2738411" y="412909"/>
                              </a:cubicBezTo>
                              <a:lnTo>
                                <a:pt x="2471711" y="141446"/>
                              </a:lnTo>
                              <a:close/>
                              <a:moveTo>
                                <a:pt x="1747811" y="685324"/>
                              </a:moveTo>
                              <a:lnTo>
                                <a:pt x="2187866" y="1134904"/>
                              </a:lnTo>
                              <a:lnTo>
                                <a:pt x="2080233" y="1242536"/>
                              </a:lnTo>
                              <a:lnTo>
                                <a:pt x="1640178" y="792956"/>
                              </a:lnTo>
                              <a:lnTo>
                                <a:pt x="1747811" y="685324"/>
                              </a:lnTo>
                              <a:close/>
                              <a:moveTo>
                                <a:pt x="1044866" y="2276951"/>
                              </a:moveTo>
                              <a:cubicBezTo>
                                <a:pt x="1030578" y="2291239"/>
                                <a:pt x="1013433" y="2301716"/>
                                <a:pt x="993431" y="2307431"/>
                              </a:cubicBezTo>
                              <a:lnTo>
                                <a:pt x="404786" y="2488406"/>
                              </a:lnTo>
                              <a:lnTo>
                                <a:pt x="577188" y="1876901"/>
                              </a:lnTo>
                              <a:cubicBezTo>
                                <a:pt x="582903" y="1856899"/>
                                <a:pt x="594333" y="1837849"/>
                                <a:pt x="608621" y="1822609"/>
                              </a:cubicBezTo>
                              <a:lnTo>
                                <a:pt x="1409673" y="1021556"/>
                              </a:lnTo>
                              <a:lnTo>
                                <a:pt x="1849728" y="1471136"/>
                              </a:lnTo>
                              <a:lnTo>
                                <a:pt x="1044866" y="2276951"/>
                              </a:lnTo>
                              <a:close/>
                              <a:moveTo>
                                <a:pt x="2506953" y="814864"/>
                              </a:moveTo>
                              <a:lnTo>
                                <a:pt x="2416466" y="905351"/>
                              </a:lnTo>
                              <a:lnTo>
                                <a:pt x="1976411" y="455771"/>
                              </a:lnTo>
                              <a:lnTo>
                                <a:pt x="2064041" y="369094"/>
                              </a:lnTo>
                              <a:cubicBezTo>
                                <a:pt x="2087853" y="345281"/>
                                <a:pt x="2118334" y="333851"/>
                                <a:pt x="2151671" y="333851"/>
                              </a:cubicBezTo>
                              <a:cubicBezTo>
                                <a:pt x="2151671" y="333851"/>
                                <a:pt x="2151671" y="333851"/>
                                <a:pt x="2152624" y="333851"/>
                              </a:cubicBezTo>
                              <a:cubicBezTo>
                                <a:pt x="2185961" y="333851"/>
                                <a:pt x="2217393" y="346234"/>
                                <a:pt x="2240253" y="370046"/>
                              </a:cubicBezTo>
                              <a:lnTo>
                                <a:pt x="2506953" y="641509"/>
                              </a:lnTo>
                              <a:cubicBezTo>
                                <a:pt x="2554578" y="689134"/>
                                <a:pt x="2554578" y="767239"/>
                                <a:pt x="2506953" y="814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2E29BD" id="Group 26" o:spid="_x0000_s1026" alt="&quot;&quot;" style="position:absolute;margin-left:18.75pt;margin-top:-56.4pt;width:573.65pt;height:743.45pt;z-index:251658240;mso-position-horizontal-relative:page;mso-position-vertical-relative:margin;mso-width-relative:margin;mso-height-relative:margin" coordorigin=",4572" coordsize="72877,9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">
              <v:rect id="Rectangle 3" o:spid="_x0000_s1027" alt="&quot;&quot;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shape id="Freeform: Shape 25" o:spid="_x0000_s1028" style="position:absolute;left:4598;top:4572;width:2467;height:2491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color="white [3212]" stroked="f">
                <v:stroke joinstyle="miter"/>
                <v:path arrowok="t" o:connecttype="custom" o:connectlocs="212654,12169;185365,615;157994,11924;32777,137141;22943,153941;1145,231136;4833,244904;14585,248837;18682,248182;93747,225072;109645,215484;109645,215484;235354,89775;235600,35525;212654,12169;150373,58962;188233,97642;178973,106902;141113,68222;150373,58962;89895,195898;85470,198521;34826,214091;49658,161480;52363,156809;121281,87890;159142,126570;89895,195898;215686,70107;207901,77892;170041,39212;177580,31755;185119,28723;185201,28723;192741,31837;215686,55192;215686,70107" o:connectangles="0,0,0,0,0,0,0,0,0,0,0,0,0,0,0,0,0,0,0,0,0,0,0,0,0,0,0,0,0,0,0,0,0,0,0,0,0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5640" w14:textId="77777777" w:rsidR="002119BD" w:rsidRDefault="00211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c8rm2j11KB309n36vq/lAcBjzPg9J94ir8NjM3J1FeXcTsl0X6JqaYZdP3IBtqFdQclHrvYHoh0HzVDM+JwttA==" w:salt="1ESXHEUXdwsaGEFuH2E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YbGtQCa86+HLQAAAA=="/>
  </w:docVars>
  <w:rsids>
    <w:rsidRoot w:val="00E64444"/>
    <w:rsid w:val="00053126"/>
    <w:rsid w:val="000621B5"/>
    <w:rsid w:val="00097989"/>
    <w:rsid w:val="000A29B7"/>
    <w:rsid w:val="000A46A4"/>
    <w:rsid w:val="000C1AB0"/>
    <w:rsid w:val="000C1DC9"/>
    <w:rsid w:val="000C643F"/>
    <w:rsid w:val="000E624E"/>
    <w:rsid w:val="000F721F"/>
    <w:rsid w:val="00103B5A"/>
    <w:rsid w:val="001264A3"/>
    <w:rsid w:val="001420AA"/>
    <w:rsid w:val="00160E7C"/>
    <w:rsid w:val="001A0130"/>
    <w:rsid w:val="001A1F6C"/>
    <w:rsid w:val="001D232C"/>
    <w:rsid w:val="001D57DC"/>
    <w:rsid w:val="001E5683"/>
    <w:rsid w:val="001F5CF6"/>
    <w:rsid w:val="0020340A"/>
    <w:rsid w:val="002119BD"/>
    <w:rsid w:val="002263AF"/>
    <w:rsid w:val="00230BB1"/>
    <w:rsid w:val="00232876"/>
    <w:rsid w:val="00233234"/>
    <w:rsid w:val="00250459"/>
    <w:rsid w:val="002556A7"/>
    <w:rsid w:val="00260FF6"/>
    <w:rsid w:val="002651D2"/>
    <w:rsid w:val="00265E5D"/>
    <w:rsid w:val="00267116"/>
    <w:rsid w:val="002831A7"/>
    <w:rsid w:val="002A2369"/>
    <w:rsid w:val="002B35E9"/>
    <w:rsid w:val="002F58E0"/>
    <w:rsid w:val="00306DA5"/>
    <w:rsid w:val="003225F3"/>
    <w:rsid w:val="00325DFE"/>
    <w:rsid w:val="00355DEE"/>
    <w:rsid w:val="00380EAD"/>
    <w:rsid w:val="003972EC"/>
    <w:rsid w:val="003B49EC"/>
    <w:rsid w:val="003C7182"/>
    <w:rsid w:val="003D55FB"/>
    <w:rsid w:val="00402433"/>
    <w:rsid w:val="004027A8"/>
    <w:rsid w:val="004223B3"/>
    <w:rsid w:val="0047663D"/>
    <w:rsid w:val="00481D48"/>
    <w:rsid w:val="00492206"/>
    <w:rsid w:val="0049721A"/>
    <w:rsid w:val="004A4A54"/>
    <w:rsid w:val="004B47A9"/>
    <w:rsid w:val="004F0368"/>
    <w:rsid w:val="00506CC0"/>
    <w:rsid w:val="005461C2"/>
    <w:rsid w:val="00547ACB"/>
    <w:rsid w:val="0058434B"/>
    <w:rsid w:val="005A20B8"/>
    <w:rsid w:val="005D13AC"/>
    <w:rsid w:val="005D15DE"/>
    <w:rsid w:val="005D3B31"/>
    <w:rsid w:val="005E6ABA"/>
    <w:rsid w:val="005E6FA8"/>
    <w:rsid w:val="005E7761"/>
    <w:rsid w:val="005F3B22"/>
    <w:rsid w:val="00603D82"/>
    <w:rsid w:val="006219F9"/>
    <w:rsid w:val="00622929"/>
    <w:rsid w:val="006662D2"/>
    <w:rsid w:val="00671164"/>
    <w:rsid w:val="00674D67"/>
    <w:rsid w:val="00682FD9"/>
    <w:rsid w:val="00687CFB"/>
    <w:rsid w:val="00696B6E"/>
    <w:rsid w:val="006A5F0E"/>
    <w:rsid w:val="006B4530"/>
    <w:rsid w:val="006C28FD"/>
    <w:rsid w:val="006C72F1"/>
    <w:rsid w:val="006D5564"/>
    <w:rsid w:val="006D7521"/>
    <w:rsid w:val="006E1AAD"/>
    <w:rsid w:val="006E354C"/>
    <w:rsid w:val="006F3183"/>
    <w:rsid w:val="00710BE0"/>
    <w:rsid w:val="007122A8"/>
    <w:rsid w:val="00712B06"/>
    <w:rsid w:val="00764614"/>
    <w:rsid w:val="007718C6"/>
    <w:rsid w:val="007847A4"/>
    <w:rsid w:val="0079542E"/>
    <w:rsid w:val="007A2660"/>
    <w:rsid w:val="007F1B7F"/>
    <w:rsid w:val="007F739D"/>
    <w:rsid w:val="008045C5"/>
    <w:rsid w:val="00806154"/>
    <w:rsid w:val="00816537"/>
    <w:rsid w:val="00835F7E"/>
    <w:rsid w:val="00865802"/>
    <w:rsid w:val="00865CC5"/>
    <w:rsid w:val="00866BB6"/>
    <w:rsid w:val="00872D54"/>
    <w:rsid w:val="008762D4"/>
    <w:rsid w:val="008A32DC"/>
    <w:rsid w:val="008A4DC6"/>
    <w:rsid w:val="008B7CEE"/>
    <w:rsid w:val="008E4410"/>
    <w:rsid w:val="009060A1"/>
    <w:rsid w:val="00907E5E"/>
    <w:rsid w:val="00910432"/>
    <w:rsid w:val="00924C67"/>
    <w:rsid w:val="00986C9A"/>
    <w:rsid w:val="009A5EE6"/>
    <w:rsid w:val="009B4348"/>
    <w:rsid w:val="009B501A"/>
    <w:rsid w:val="009D4F64"/>
    <w:rsid w:val="009D57B7"/>
    <w:rsid w:val="009E102E"/>
    <w:rsid w:val="009E70CA"/>
    <w:rsid w:val="00A14EED"/>
    <w:rsid w:val="00A3491C"/>
    <w:rsid w:val="00A4084E"/>
    <w:rsid w:val="00A40AD6"/>
    <w:rsid w:val="00A42F95"/>
    <w:rsid w:val="00A453DB"/>
    <w:rsid w:val="00A5173F"/>
    <w:rsid w:val="00A76EC6"/>
    <w:rsid w:val="00A77A80"/>
    <w:rsid w:val="00A9429F"/>
    <w:rsid w:val="00AB362B"/>
    <w:rsid w:val="00AC571F"/>
    <w:rsid w:val="00AE1C7E"/>
    <w:rsid w:val="00AF4F1C"/>
    <w:rsid w:val="00AF7823"/>
    <w:rsid w:val="00B163FC"/>
    <w:rsid w:val="00B17663"/>
    <w:rsid w:val="00B21963"/>
    <w:rsid w:val="00B360EE"/>
    <w:rsid w:val="00B60B67"/>
    <w:rsid w:val="00B765B3"/>
    <w:rsid w:val="00BA66C3"/>
    <w:rsid w:val="00BE0CD4"/>
    <w:rsid w:val="00C52729"/>
    <w:rsid w:val="00C600B2"/>
    <w:rsid w:val="00C6666F"/>
    <w:rsid w:val="00C90115"/>
    <w:rsid w:val="00CB16D2"/>
    <w:rsid w:val="00CD05DC"/>
    <w:rsid w:val="00CD18C5"/>
    <w:rsid w:val="00CD5B0D"/>
    <w:rsid w:val="00CE078E"/>
    <w:rsid w:val="00CF33FC"/>
    <w:rsid w:val="00D12E1D"/>
    <w:rsid w:val="00D3362C"/>
    <w:rsid w:val="00D5352F"/>
    <w:rsid w:val="00D82989"/>
    <w:rsid w:val="00D97A66"/>
    <w:rsid w:val="00DB3723"/>
    <w:rsid w:val="00DB6048"/>
    <w:rsid w:val="00DC1831"/>
    <w:rsid w:val="00DC60EB"/>
    <w:rsid w:val="00DC7231"/>
    <w:rsid w:val="00DF7EEB"/>
    <w:rsid w:val="00E13105"/>
    <w:rsid w:val="00E23808"/>
    <w:rsid w:val="00E25A2F"/>
    <w:rsid w:val="00E3286D"/>
    <w:rsid w:val="00E413DD"/>
    <w:rsid w:val="00E5044A"/>
    <w:rsid w:val="00E64444"/>
    <w:rsid w:val="00EA4A23"/>
    <w:rsid w:val="00EA5DEF"/>
    <w:rsid w:val="00EC3817"/>
    <w:rsid w:val="00EC501C"/>
    <w:rsid w:val="00F25ABF"/>
    <w:rsid w:val="00F302A1"/>
    <w:rsid w:val="00F40180"/>
    <w:rsid w:val="00F4404C"/>
    <w:rsid w:val="00F53FDC"/>
    <w:rsid w:val="00F608C3"/>
    <w:rsid w:val="00F9787B"/>
    <w:rsid w:val="00FA3EB3"/>
    <w:rsid w:val="00FD2A5A"/>
    <w:rsid w:val="00FD35A6"/>
    <w:rsid w:val="00FE4A6D"/>
    <w:rsid w:val="1124C125"/>
    <w:rsid w:val="1566BC86"/>
    <w:rsid w:val="647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6B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83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customStyle="1" w:styleId="BlueBoldText">
    <w:name w:val="Blue Bold Text"/>
    <w:basedOn w:val="Normal"/>
    <w:uiPriority w:val="4"/>
    <w:qFormat/>
    <w:rsid w:val="00A40AD6"/>
    <w:pPr>
      <w:spacing w:after="120" w:line="240" w:lineRule="auto"/>
      <w:jc w:val="center"/>
    </w:pPr>
    <w:rPr>
      <w:rFonts w:eastAsia="Franklin Gothic Book" w:cs="Times New Roman"/>
      <w:b/>
      <w:bCs/>
      <w:color w:val="1F497D" w:themeColor="text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A8"/>
    <w:rPr>
      <w:rFonts w:ascii="Segoe UI" w:hAnsi="Segoe UI" w:cs="Segoe UI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26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nfurly.org.nz/?Action=PrivP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98B0104B34DD1B7A8050C2FC1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304D-C7D3-4C51-92F7-DFB692DA4B0A}"/>
      </w:docPartPr>
      <w:docPartBody>
        <w:p w:rsidR="00144947" w:rsidRDefault="00E23808" w:rsidP="00E23808">
          <w:pPr>
            <w:pStyle w:val="8BA98B0104B34DD1B7A8050C2FC1D106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D6"/>
    <w:rsid w:val="00082788"/>
    <w:rsid w:val="00136E7C"/>
    <w:rsid w:val="00144947"/>
    <w:rsid w:val="002717B0"/>
    <w:rsid w:val="002A6B23"/>
    <w:rsid w:val="002A6CF6"/>
    <w:rsid w:val="003F0F5B"/>
    <w:rsid w:val="004B3A8F"/>
    <w:rsid w:val="004C00D6"/>
    <w:rsid w:val="007045A3"/>
    <w:rsid w:val="00841C8D"/>
    <w:rsid w:val="00AF0B02"/>
    <w:rsid w:val="00C5610F"/>
    <w:rsid w:val="00C94934"/>
    <w:rsid w:val="00C9743D"/>
    <w:rsid w:val="00D55D2A"/>
    <w:rsid w:val="00D63AAE"/>
    <w:rsid w:val="00DB6B1F"/>
    <w:rsid w:val="00DC0302"/>
    <w:rsid w:val="00DD107B"/>
    <w:rsid w:val="00DD52A2"/>
    <w:rsid w:val="00E0299E"/>
    <w:rsid w:val="00E03B10"/>
    <w:rsid w:val="00E23808"/>
    <w:rsid w:val="00F169EB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7045A3"/>
    <w:rPr>
      <w:color w:val="808080"/>
    </w:rPr>
  </w:style>
  <w:style w:type="paragraph" w:customStyle="1" w:styleId="8BA98B0104B34DD1B7A8050C2FC1D106">
    <w:name w:val="8BA98B0104B34DD1B7A8050C2FC1D106"/>
    <w:rsid w:val="00E2380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73FC73E22844AB61E12A29632C98" ma:contentTypeVersion="13" ma:contentTypeDescription="Create a new document." ma:contentTypeScope="" ma:versionID="553bdc9cdffec1b69583217fc9f646b4">
  <xsd:schema xmlns:xsd="http://www.w3.org/2001/XMLSchema" xmlns:xs="http://www.w3.org/2001/XMLSchema" xmlns:p="http://schemas.microsoft.com/office/2006/metadata/properties" xmlns:ns2="38e8b65c-a999-4ee1-82ab-825635ddcfe5" xmlns:ns3="5585c378-a2b7-4657-9220-bbc27a7c5ea6" targetNamespace="http://schemas.microsoft.com/office/2006/metadata/properties" ma:root="true" ma:fieldsID="713004aae885324df45ad0a9ea5cf5c3" ns2:_="" ns3:_="">
    <xsd:import namespace="38e8b65c-a999-4ee1-82ab-825635ddcfe5"/>
    <xsd:import namespace="5585c378-a2b7-4657-9220-bbc27a7c5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b65c-a999-4ee1-82ab-825635dd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c378-a2b7-4657-9220-bbc27a7c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E954C-553F-46B1-95E9-D6B4ED9F9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8b65c-a999-4ee1-82ab-825635ddcfe5"/>
    <ds:schemaRef ds:uri="5585c378-a2b7-4657-9220-bbc27a7c5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84E04-0BD0-4161-A405-AD6227F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212</Words>
  <Characters>1215</Characters>
  <Application>Microsoft Office Word</Application>
  <DocSecurity>8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2019-11-21T23:54:00Z</dcterms:created>
  <dcterms:modified xsi:type="dcterms:W3CDTF">2022-03-07T21:57:00Z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0x010100455C73FC73E22844AB61E12A29632C98</vt:lpwstr>
  </property>
</Properties>
</file>